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180f" w14:textId="e2d1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11 апреля 2018 года № 36-156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12 сентября 2018 года № 44-187. Зарегистрировано Департаментом юстиции Алматинской области 11 октября 2018 года № 4844. Утратило силу решением Сарканского районного маслихата области Жетісу от 8 декабря 2023 года № 16-64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области Жетісу от 08.12.023 </w:t>
      </w:r>
      <w:r>
        <w:rPr>
          <w:rFonts w:ascii="Times New Roman"/>
          <w:b w:val="false"/>
          <w:i w:val="false"/>
          <w:color w:val="ff0000"/>
          <w:sz w:val="28"/>
        </w:rPr>
        <w:t>№ 16-64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 от 11 апреля 2018 года № 36-156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Сарканского района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29 августа – Международный день действий против ядерных испытаний.";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 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Отечестсвенной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