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d15d" w14:textId="fc3d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21 декабря 2017 года № 29-126 "О бюджете Сарканского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26 ноября 2018 года № 49-206. Зарегистрировано Департаментом юстиции Алматинской области 28 ноября 2018 года № 4896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Сарканского районного маслихата "О бюджете Сарканского района на 2018-2020 годы" от 21 декабря 2017 года № 29-126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6 560 558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292 830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37 036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28 357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6 202 335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1 148 776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1 283 769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3 769 790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6 609 923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24 841 тысяча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41 374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16 533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74 206 тысяч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74 206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вопросов, экологии".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Доланбаева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0"/>
        <w:gridCol w:w="5420"/>
      </w:tblGrid>
      <w:tr>
        <w:trPr>
          <w:trHeight w:val="30" w:hRule="atLeast"/>
        </w:trPr>
        <w:tc>
          <w:tcPr>
            <w:tcW w:w="8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"26" ноября 2018 года № 49-206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29-126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29-126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6 560 558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6 202 335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6 202 335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6 609 923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4 384 180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3 763 905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2 889 566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спорту</w:t>
            </w:r>
          </w:p>
          <w:bookmarkEnd w:id="23"/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521"/>
        <w:gridCol w:w="521"/>
        <w:gridCol w:w="3739"/>
        <w:gridCol w:w="4104"/>
        <w:gridCol w:w="1565"/>
        <w:gridCol w:w="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342"/>
        <w:gridCol w:w="4222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-74 206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41 374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16 533 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