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1f9c" w14:textId="8921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Сарканского района Алматинской области от 5 декабря 2018 года № 12-4. Зарегистрировано Департаментом юстиции Алматинской области 11 декабря 2018 года № 4940.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Сарканского района области Жетісу от 29.12.2022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Сарканского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по Сарканскому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решения в редакции решения акима Сарканского района области Жетісу от 29.12.2022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Сарканского района "Об образовании избирательных участков для проведения голосования и подсчета голосов по Сарканскому району" от 27 января 2015 года № 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3036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04 марта 2015 года в районной газете "Сарқан") и решение акима Сарканского района "О внесений изменений в решение акима Сарканского района от 27 января 2015 года № 1-1 "Об образовании избирательных участков для проведения голосования и подсчета голосов по Сарканскому району" от 19 января 2016 года № 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февраля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Сарканского района Абибекова Б.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"5" декабря 2018 года № 12-4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 избирательных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участков для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голосования и подсчета голосов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Сарканскому району"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решения в редакции решения акима Сарканского района области Жетісу от 29.12.2022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Сарканского района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347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Алдаберген Атанова № 17, коммунальное государственное учреждение "Средняя школа имени Акын Сара" государственного учреждения "Отдел образования по Сарканскому району Управления образования области Жетісу".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Богенбай батыра: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197;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Сансызбай Нурбекова: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батыра: № 1, 2, 3, 4, 5, 6, 7, 8, 9, 10, 11, 12, 13, 14, 15, 16, 17, 18, 19, 20, 21, 22, 23, 24, 25, 26, 27, 28, 29, 30, 31, 32, 33, 34, 35, 36, 37, 38, 39, 40, 41, 42, 43, 44, 45, 46, 47, 48, 49, 50, 51, 52, 53, 54, 55;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Дины Нурпеисовой № 1, 2, 3, 4, 5, 6, 7, 8, 9, 10, 11, 12, 13, 14, 15, 16, 17, 18, 19, 20, 21, 22, 23, 24, 25, 26, 27, 28, 29, 30, 31, 32, 33, 34, 35, 36, 37, 38, 39, 40, 41, 42, 43, 44, 45, 46;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Некрасова: № 1, 2, 3, 4, 5, 6, 7, 8, 9, 10, 11, 12, 13, 14, 15, 16, 17, 18, 19, 20, 21, 22, 23, 24, 25, 26, 27, 28, 29;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6, 7, 8, 9, 10, 11, 12, 13, 14, 15, 16, 17, 18, 19, 20, 21;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Санжар Асфендиярова: № 1, 2, 3, 4, 5, 6, 7, 8, 9, 10, 11, 12, 13, 14, 15, 16, 17, 18, 19, 20, 21, 22, 23, 24, 25, 26, 27, 28;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Бокеева: № 1, 2, 3, 4, 5, 6, 7, 8, 9, 10, 11, 12, 13, 14, 15, 16, 17, 18, 19, 20, 21, 22, 23, 24, 25, 26, 27, 28, 29, 30, 31, 32;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Лаззат Асановой: № 1, 2, 3, 4, 5, 6, 7, 8, 9, 10, 11, 12, 13, 14, 15, 16, 17;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Турар Рыскулова: № 1, 2, 3, 4, 5, 6, 7, 8, 9, 10, 11, 12, 13, 14, 15, 16, 17, 18, 19, 20, 21, 22, 23, 24, 25, 26, 27, 28, 29, 30, 31, 32;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1, 2, 3, 4, 5, 6, 7, 8, 9, 10, 11, 12, 13, 14, 15, 16;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 Габдуллина: № 1, 2, 3, 4, 5, 6, 7, 8, 9, 10, 11, 12, 13, 14, 15, 16, 17, 18, 19, 20, 21, 22, 23, 24, 25;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Жансугурова: № 1, 2, 3, 4, 5, 6, 7, 8, 9, 10, 11, 12, 13, 14, 15, 16, 17, 18, 19, 20, 21, 22, 23, 24, 25, 26, 27, 28, 29, 30, 31, 32, 33, 34, 35, 36, 37, 38, 39, 40, 41, 42, 43, 44, 45, 46, 47, 48, 49, 50, 51, 52, 53, 54, 55, 56, 57, 58, 59, 60, 61, 62, 63, 64, 65, 66, 67, 68;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сал: № 1, 2, 3, 4, 5, 6, 7, 8, 9, 10, 11, 12, 13, 14, 15, 16, 17, 18, 19, 20, 21, 22, 23, 24, 25, 26, 27, 28, 29, 30;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Балуан Шолак: № 1, 2, 3, 4, 5, 6, 7, 8, 9, 10, 11, 12, 13;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Суюнбая: № 1, 2, 3, 4, 5, 6, 7, 8, 9, 10, 11, 12, 13, 14, 15, 16, 17, 18, 19, 20, 21, 22, 23, 24, 25, 26, 27, 28, 29, 30, 31, 32, 33, 34, 35, 36, 37, 38, 39, 40;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Гани Муратбаева: № 1, 2, 3, 4, 5, 6, 7, 8, 9, 10, 11, 12, 13, 14, 15, 16, 17, 18, 19, 20, 21, 22, 23, 24, 25, 26, 27, 28, 29, 30, 31, 32, 33, 34, 35, 36, 37, 38, 39;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Молдагуловой: № 1, 2, 3, 4, 5, 6, 7, 8, 9, 10, 11, 12, 13, 14, 15, 16, 17, 18, 19, 20, 21, 22, 23, 24, 25, 26, 27, 28, 29, 30, 31, 32, 33, 34, 35, 36, 37, 38;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 Бейбарыс: № 1, 2, 3, 4, 5, 6, 7, 8, 9, 10, 11, 12, 13, 14;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Нуршарип Жонкебаева: № 1, 2, 3, 4, 5, 6, 7, 8, 9, 10, 11, 12, 13, 14, 15, 16, 17, 18, 19, 20, 21, 22, 23, 24, 25, 26, 27, 28, 29, 30, 31, 32, 33, 34, 35, 36, 37, 38, 39, 40, 41, 42, 43, 44, 45;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Таргын: № 1, 2, 3, 4, 5, 6, 7, 8;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Алдаберген Атанова № 1, 2, 3, 4, 5, 6, 7, 8, 9, 10, 11, 12, 13, 14, 15, 16, 17, 18, 19, 20, 21, 22, 23, 24, 25, 26, 27, 28, 29, 30, 31, 32, 33, 34, 35, 36, 37, 38, 39, 40, 41, 42, 43;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Байсеитовой: № 1, 2, 3, 4, 5, 6, 7, 8, 9, 10, 11, 12, 13, 14, 15, 16, 17, 18, 19, 20, 21, 22;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Жубанова: № 1, 2, 3, 4, 5, 6, 7, 8, 9, 10, 11, 12, 13, 14, 15, 16, 17, 18, 19, 20, 21, 22, 23, 24, 25, 26, 27, 28, 29, 30, 31;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Панфилова: № 1, 2, 3, 4, 5, 6, 7, 8, 9, 10, 11, 12, 13, 14, 15, 16, 17, 18, 19, 20, 21, 22, 23, 24, 25, 26, 27, 28, 29, 30, 31, 32, 33, 34, 35, 36, 37, 38, 39, 40, 41, 42, 43, 44, 45, 46, 47, 48;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Адилбек Абайдильданова № 1, 2, 3, 4, 5, 6, 7, 8, 9, 10, 11, 12, 13, 14, 15, 16, 17, 18, 19, 20, 21, 22;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№ 1, 2, 3, 4, 5, 6, 7, 8, 9, 10, 11, 12, 13, 14, 15, 16, 17;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Беимбет Майлина: № 1, 2, 3, 4, 5, 6, 7, 8, 9, 10, 11, 12, 13, 14, 15, 16, 17, 18, 19, 20, 21, 22, 23, 24, 25, 26, 27;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Папанина: № 1, 2, 3, 4, 5, 6, 7, 8, 9, 10, 11, 12, 13, 14, 15, 16;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Ербол Сыпатаева: № 1, 2, 3, 4, 5, 6, 7, 8, 9, 10, 11, 12, 13, 14, 15;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Терешковой: № 1, 2, 3, 4, 5, 6, 7, 8, 9, 10.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Мухтар Ауэзова № 96, коммунальное государственное учреждение "Детско-юношеская спортивная школа Сарканского района" государственного учреждения "Управление физической культуры и спорта области Жетісу".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 Тулебаева: № 1, 2, 3, 4, 5, 6, 7, 8, 9, 10, 11, 12, 13, 14, 15, 16, 17, 18, 19, 20, 21, 22, 23, 24, 25, 26, 27, 28, 29, 30, 31, 32, 33, 34, 35;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Гали Орманова: № 1, 2, 3, 4, 5, 6, 7, 8, 9, 10, 11, 12, 13, 14, 15, 16, 17, 18, 19, 20, 21, 22, 23, 24, 25;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140, 141, 142, 143,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254, 255, 256, 257, 258, 259, 260, 261, 262, 263, 264, 265, 266, 267, 268, 269, 270, 271, 272, 273, 274, 275, 276, 277, 278, 279, 280, 281, 282, 283, 284, 285, 286, 287, 288, 289, 290, 291, 292, 293, 294, 295, 296, 297, 298;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81, 82, 83, 84, 85, 86, 87, 88, 89, 90, 91, 92, 93, 94, 95, 96, 97, 98, 99, 100, 101, 102, 103, 104, 105, 106, 107, 108, 109, 110, 111, 112, 113, 114;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110, 111, 112, 113, 114, 115, 116, 117, 118, 119, 120, 121, 122, 123, 124, 125, 126, 127, 128, 129, 130, 131, 132, 133, 134, 135, 136, 137, 138, 139, 140, 141, 142, 143, 145, 146, 147, 148, 149, 150, 151, 152, 153, 154, 155, 156, 157, 158, 159, 160, 161, 162, 163, 164, 165, 166, 167, 168, 169, 170, 171, 172, 173, 174, 175, 176, 177, 178, 179, 180, 181, 182, 183, 184, 185;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Жандосова: № 1, 2, 3, 4, 5, 6, 7, 8, 9, 10, 11, 12, 13, 14, 15, 16, 17, 18, 19, 20, 21, 22, 23, 24, 25, 26, 27, 28, 29, 30, 31, 32, 33, 34, 35, 36, 37, 38, 39, 40, 41, 42, 43, 44, 45, 46, 47, 48, 49, 50, 51, 52, 53, 54, 55, 56, 57, 58, 59, 60, 61, 62, 63;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63, 64, 65, 66, 67, 68, 69, 70, 71, 72, 73, 74, 75, 76, 77, 78, 79, 80, 81, 82, 83, 84, 85, 86, 87, 88, 89, 90, 91;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 Ауэзова: № 72, 73, 74, 75, 76, 77, 78, 79, 80, 81, 82, 83, 84, 85, 86, 87, 88, 89, 90, 91, 92, 93, 94, 95, 96, 97, 98, 99, 100, 101, 102, 103, 104, 105, 106, 107, 108, 109, 110, 111, 112, 113, 114, 115, 116, 117, 118, 119, 120, 121, 122;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Габиден Мустафина: № 1, 2, 3, 4, 5, 6, 7, 8, 9, 10, 11, 12, 13, 14, 15, 16, 17, 18, 19, 20, 21, 22, 23, 24, 25, 26, 27, 28, 29, 30, 31, 32, 33, 34, 35, 36, 37, 38, 39, 40, 41, 42, 43, 44, 45, 46, 47;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Кумисбек Буашева: №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 Калиева: № 39, 40, 41, 42, 43, 44, 45, 46, 47, 48, 49, 50, 51, 52, 53, 54, 55, 56, 57, 58, 59, 60, 61, 62, 63, 64, 65, 66, 67, 68, 69, 70, 71, 72, 73, 74, 75, 76, 77, 78, 79, 80, 81, 82, 83, 84, 85, 86, 87, 88, 89, 90, 91, 92, 93, 94, 95, 96, 97, 98, 99, 100, 101, 102;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№ 26, 27, 28, 29, 30, 31, 32, 33, 34, 35, 36, 37, 38, 39, 40, 41, 42, 43, 44, 45, 46, 47, 48, 49, 50, 51, 52, 53, 54, 55, 56, 57, 58, 59;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3, 4, 5, 6, 7, 8, 9, 10, 11, 12, 13, 14, 15, 16, 17, 18, 19, 20, 21, 22, 23, 24, 25, 26, 27, 28, 29, 30, 31, 32, 33, 34, 35, 36, 37, 38;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Жанабаева: № 1, 2, 3, 4, 5, 6, 7, 8, 9, 10, 11, 12, 13, 14, 15, 16, 17, 18, 19;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Тауке хан: № 1, 2, 3, 4, 5, 6, 7, 8, 9, 10, 11, 12, 13, 14, 15;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Петровского: № 1, 2, 3, 4, 5, 6, 7, 8, 9, 10, 11, 12, 13, 14, 15, 16, 17, 18, 19, 20, 21, 22, 23, 24, 25, 26, 27, 28, 29, 30, 31, 32, 33, 34, 35, 36, 37, 38, 39, 40;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Бухар жырау: № 1, 2, 3, 4, 5, 6, 7, 8, 9, 10, 11, 12, 13, 14, 15, 16, 17;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Бикен Римовой: № 1, 2, 3, 4, 5, 6, 7, 8, 9, 10, 11, 12, 13, 14, 15, 16, 17, 18, 19, 20, 21, 22, 23, 24, 25, 26, 27, 28, 29;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2, 3, 4, 5, 6, 7, 8, 9, 10, 11, 12, 13, 14, 15, 16, 17, 18;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10, 11, 12;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Каблиса жырау: № 1, 2, 3, 4, 5, 6, 7, 8, 9, 10, 11, 12, 13, 14, 15;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Кудайбердиева: № 1, 2, 3, 4, 5, 6, 7, 8, 9, 10, 11, 12, 13, 14, 15, 16, 17, 18, 19, 20, 21, 22, 23, 24;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Меиртай Усатаева: № 1, 2, 3, 4, 5, 6, 7, 8, 9, 10, 11, 12, 13, 14, 15, 16;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1, 2, 3, 4, 5, 6, 7, 8, 9, 10, 11, 12, 13, 14, 15;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Питомник лесного хозяйства.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349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Чепрасова № 18 "А", государственное коммунальное казенное предприятие "Районный дом культуры акима Сарканского района". 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Конаева: № 1, 2, 3, 4, 5, 6, 7, 8, 9, 10, 11, 12, 13, 14, 15, 16, 17, 18, 19, 20, 21, 22, 23, 24, 25, 26, 27, 28, 29, 30, 31, 32, 33, 34, 35, 36, 37, 38, 39, 40, 41, 42, 43, 44, 45, 46, 47, 48, 49, 50, 51, 52, 53, 54, 55, 56, 57;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Урманова: № 1, 2, 3, 4, 5, 6, 7, 8, 9, 10, 11, 12, 13, 14, 15, 16, 17, 18, 19, 20, 21, 22, 23, 24, 25, 26, 27, 28, 29, 30, 31, 32, 33, 34, 35, 36, 37;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Серке Кожамкулова: № 1, 2, 3, 4, 5, 6, 7, 8, 9, 10, 11, 12, 13, 14, 15, 16, 17, 18, 19, 20, 21, 22, 23, 24, 25, 26;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Кайсенова: № 1, 2, 3, 4, 5, 6, 7, 8, 9, 10, 11, 12, 13, 14, 15, 16, 17, 18, 19, 20, 21, 22, 23, 24, 25, 26, 27, 28;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Шолохова: № 1, 2, 3, 4, 5, 6, 7, 8, 9, 10, 11, 12, 13, 14, 15, 16, 17, 18, 19, 20, 21, 22, 23, 24, 25, 26, 27, 28, 29, 30, 31, 32, 33, 34, 35, 36, 37, 38;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2, 3, 4, 5, 6, 7, 8, 9, 10;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 Байзакова: № 1, 2, 3, 4, 5, 6, 7, 8, 9, 10, 11, 12, 13, 14, 15, 16, 17, 18, 19, 20, 21, 22, 23, 24, 25, 26, 27;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Спандияр Кобеева: № 1, 2, 3, 4, 5, 6, 7, 8, 9, 10, 11, 12, 13, 14, 15;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Оспанбек Боранбаева: № 1, 2, 3, 4, 5, 6, 7, 8, 9, 10, 11, 12, 13, 14, 15, 16, 17, 18, 19, 20, 21, 22, 23, 24, 25, 26, 27, 28, 29, 30, 31, 32, 33, 34, 35, 36, 37, 38, 39, 40, 41, 42, 43, 44, 45, 46, 47;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Бекзат Саттарханова: № 1, 2, 3, 4, 5, 6, 7, 8, 9, 10, 11, 12, 13, 14, 15, 16, 17, 18, 19, 20, 21, 22, 23, 24, 25, 26, 27, 28, 29, 30, 31, 32, 33, 34, 35, 36, 37, 38, 39, 40, 41, 42, 43, 44, 45, 46;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Ескелди би: № 1, 2, 3, 4, 5, 6, 7, 8, 9, 10, 11, 12, 13, 14, 15, 16, 17, 18, 19, 20, 21, 22, 23, 24, 25, 26, 27, 28, 29, 30, 31, 32, 33, 34, 35, 36, 37;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Бугыбай батыра: № 1, 2, 3, 4, 5, 6, 7, 8, 9, 10, 11, 12, 13, 14, 15, 16, 17, 18, 19, 20, 21, 22, 23, 24, 25, 26, 27, 28, 29, 30, 31, 32, 33, 34, 35, 36, 37;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Мелис Разбекова: № 1, 2, 3, 4, 5, 6, 7;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1, 2, 3, 4, 5, 6, 7, 8, 9, 10, 11, 12, 13, 14, 15, 16, 17, 18, 19, 20;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7, 8, 9, 10, 11, 12, 13, 14, 15, 16, 17, 18, 19, 20, 21, 22, 23, 24, 25, 26;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Савина: № 1 по 22, 1, 2, 3, 4, 5, 6, 7, 8, 9, 10, 11, 12, 13, 14, 15, 16, 17, 18, 19, 20, 21, 22;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Сырым Датулы: № 1, 2, 3, 4, 5, 6, 7, 8, 9, 10, 11, 12, 13, 14, 15, 16, 17;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Петровского: № 41, 42, 43, 44, 45, 46, 47, 48, 49, 50, 51, 52, 53, 54, 55, 56, 57, 58, 59, 60, 61, 62, 63, 64, 65, 66, 67, 68, 69, 70, 71, 72, 73, 74, 75, 76, 77, 78, 79;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Кумисбека Буашева: № 1, 2, 3, 4, 5, 6, 7, 8, 9, 10, 11, 12, 13, 14, 15, 16, 17, 18, 19, 20, 21, 22, 23, 24, 25, 26, 27, 28, 29, 30, 31, 32, 33, 34, 35, 36, 37, 38, 39, 40, 41, 42, 43, 44;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70, 71, 72, 73, 74, 75, 76, 77, 78, 79, 80, 81, 82, 83, 84, 85, 86, 87, 88, 89, 90, 91, 92, 93, 94, 95, 96, 97, 98, 99, 100, 101, 102, 103, 104, 105, 106, 107, 108, 109, 110, 111, 112, 113, 114;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19, 20, 21, 22, 23, 24, 25, 26, 27, 28, 29, 30, 31, 32, 33, 34, 35, 36, 37, 38;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Вихрева: № 29, 30, 31, 32, 33, 34, 35, 36, 37, 38, 39, 40, 41, 42, 43, 44, 45, 46, 47, 48, 49, 50, 51, 52, 53, 54, 55, 56, 57, 58, 59, 60;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Нургиса Тилендиева: № 8, 9, 10, 11, 12, 13, 14, 15, 16, 17, 18;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Бикен Римовой: № 30, 31, 32, 33, 34, 35, 36, 37, 38, 39;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Амирбек Кулакова: № 1, 2, 3, 4, 5, 6, 7, 8, 9, 10, 11, 12, 13;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 Ауэзова: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Мухаметжан Тынышбаева: № 1, 2, 3, 4, 5, 6, 7, 8, 9, 10, 11, 12, 13, 14, 15, 16, 17, 18, 19, 20, 21, 22, 23, 24, 25, 26, 27, 28, 29, 30, 31, 32, 33, 34, 35, 36, 37, 38, 39, 40, 41, 42, 43, 44, 45, 46, 47, 48, 49, 50, 51, 52, 53, 54, 55, 56, 57, 58, 59, 60, 61, 62, 63, 64, 65;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 Калиева: № 1, 2, 3, 4, 5, 6, 7, 8, 9, 10, 11, 12, 13, 14, 15, 16, 17, 18, 19, 20, 21, 22, 23, 24, 25, 26, 27, 28, 29, 30, 31, 32, 33, 34, 35, 36, 37, 38;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Мураткали Нукенова: № 26, 27, 28, 29, 30, 31, 32, 33, 34, 35, 36, 37, 38, 39, 40, 41, 42, 43, 44, 45, 46, 47, 48, 49, 50, 51, 52, 53, 54, 55, 56, 57, 58, 59, 60, 61, 62;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92, 93, 94, 95, 96, 97, 98, 99, 100, 101, 102, 103, 104, 105, 106, 107, 108, 109, 110, 111, 112, 113, 114, 115, 116, 117, 118, 119, 120, 121, 122, 123, 124, 125, 126, 127, 128, 129, 130, 131, 132, 133, 134, 135, 136, 137, 138, 139;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16, 17, 18, 19, 20, 21, 22, 23, 24, 25, 26, 27, 28, 29, 30, 31, 32, 33, 34, 35, 36, 37, 38, 39, 40, 41, 42, 43, 44, 45;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Панарина: № 1, 2, 3, 4, 5, 6, 7, 8, 9, 10;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№ 1, 2, 3, 4, 5, 6, 7, 8, 9, 10, 11, 12, 13, 14, 15, 16, 17, 18, 19, 20, 21, 22, 23, 24, 25;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16, 17, 18, 19, 20, 21, 22, 23, 24, 25, 26, 27, 28, 29, 30, 31, 32, 33, 34, 35, 36, 37, 38, 39, 40, 41, 42, 43, 44, 45, 46, 47, 48, 49, 50, 51, 52, 53, 54, 55, 56, 57, 58, 59, 60, 61, 62;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21, 22, 23, 24, 25, 26, 27, 28, 29, 30, 31, 32, 33, 34, 35, 36, 37, 38, 39, 40, 41, 42, 43, 44, 45, 46, 47, 48, 49, 50, 51, 52, 53, 54, 55, 56, 57, 58, 59, 60, 61, 62, 63, 64, 65, 66, 67, 68, 69, 70, 71, 72, 73, 74, 75, 76, 77, 78, 79, 80, 81, 82, 83, 84, 85, 86, 87, 88, 89;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№ 61, 62, 63, 64, 65, 66, 67, 68, 69, 70, 71, 72, 73, 74, 75, 76, 77, 78, 79, 80, 81, 82, 83, 84, 85, 86, 87, 88, 89, 90, 91, 92, 93, 94, 95, 96, 97, 98, 99, 100, 101, 102, 103, 104, 105, 106, 107, 108, 109; 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48, 49, 50, 51, 52, 53, 54, 55, 56, 57, 58, 59, 60, 61, 62, 63, 64, 65, 66, 67, 68, 69, 70, 71, 72, 73, 74, 75, 76, 77, 78, 79, 80;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Шаврова: № 26, 27, 28, 29, 30, 31, 32, 33, 34, 35, 36, 37, 38, 39, 40;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2, 3, 4, 5, 6, 7, 8, 9, 10, 11;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Кошкинбай Жанатова: № 1, 2, 3, 4, 5, 6;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Тайбулат Мерекенова: № 1;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Басканская плотина; 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Дорожно-эксплуатационный участок № 552; 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Передвижная механизированная колонна № 72.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Каныш Сатбаева № 2, коммунальное государственное учреждение "Школа-гимназия № 1" государственного учреждения "Отдел образования по Сарканскому району Управления образования области Жетісу".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Саркан: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№ 1, 2, 3, 4, 5, 6;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6, 7, 8, 9, 10, 11, 12, 13, 14, 15, 16, 17, 18;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Газиза Жубановой: № 1, 2, 3, 4, 5, 6, 7, 8, 9, 10, 11, 12, 13, 14, 15, 16, 17, 18, 19, 20, 21, 22, 23, 24, 25, 26, 27, 28, 29, 30, 31, 32, 33, 34, 35, 36, 37, 38, 39, 40, 41, 42, 43;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 1, 2, 3, 4, 5, 6, 7, 8, 9, 10, 11, 12, 13, 14, 15, 16, 17, 18, 19, 20, 21, 22, 23, 24, 25, 26, 27, 28, 29, 30, 31, 32, 33, 34, 35, 36;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хан: № 1, 2, 3, 4, 5, 6, 7, 8, 9, 10, 11, 12, 13, 14, 15, 16, 17, 18, 19, 20, 21, 22, 23, 24, 25, 26;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Кажкен Бекбаева: № 1, 2, 3, 4, 5, 6, 7, 8, 9, 10, 11, 12, 13, 14, 15, 16, 17, 18, 19, 20, 21, 22, 23, 24, 25, 26, 27, 28, 29, 30, 31, 32, 33, 34, 35, 36, 37, 38, 39, 40, 41, 42;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№ 1, 2, 3, 4, 5, 6, 7, 8, 9, 10, 11, 12, 13, 14, 15, 16, 17, 18, 19, 20, 21, 22, 23, 24, 25, 26, 27, 28, 29, 30, 31, 32, 33, 34, 35, 36, 37, 38, 39, 40, 41, 42, 43, 44, 45, 46, 47, 48, 49, 50, 51, 52, 53, 54;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Ломоносова: № 1, 2, 3, 4, 5, 6, 7, 8, 9, 10;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Таттимбет: № 1, 2, 3, 4, 5, 6, 7, 8, 9, 10, 11, 12, 13;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 Мунайтпасова: № 1, 2, 3, 4, 5, 6, 7, 8, 9, 10, 11, 12, 13, 14, 15, 16, 17, 18, 19, 20, 21, 22, 23, 24, 25, 26, 27, 28, 29, 30, 31, 32, 33, 34, 35, 36, 37, 38, 39, 40, 41, 42, 43, 44, 45;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 Сатбаева: № 1, 2, 3, 4, 5, 6, 7, 8, 9, 10, 11, 12, 13, 14, 15, 16, 17, 18, 19, 20, 21, 22, 23, 24, 25, 26, 27, 28, 29, 30, 31, 32, 33, 34, 35, 36;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Уалиханова: № 1, 2, 3, 4, 5, 6, 7, 8, 9, 10, 11, 12, 13, 14, 15, 16, 17, 18, 19, 20, 21, 22, 23, 24, 25, 26, 27, 28, 29, 30, 31, 32, 33, 34, 35, 36, 37;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42, 43, 44, 45, 46, 47, 48, 49, 50, 51, 52, 53, 54, 55, 56, 57, 58, 59, 60, 61, 62, 63, 64, 65, 66, 67, 68, 69;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Чепрасова: № 1, 2, 3, 4, 5, 6, 7, 8, 9, 10, 11, 12, 13, 14, 15, 16, 17, 18, 19, 20, 21, 22, 23, 24, 25, 26, 27, 28, 29, 30, 31, 32, 33, 34, 35, 36, 37, 38, 39, 40, 41, 42, 43, 44, 45, 46; 47;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29, 30, 31, 32, 33, 34, 35, 36, 37, 38, 39, 40, 41, 42, 43, 44, 45, 46, 47, 48, 49, 50, 51, 52, 53, 54, 55, 56, 57, 58, 59, 60;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хана: № 28, 29, 30, 31, 32, 33, 34, 35, 36, 37, 38, 39, 40, 41, 42, 43, 44, 45, 46, 47;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Нургиса Тилендиева: № 1, 2, 3, 4, 5, 6, 7;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Амирбек Кулакова: №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Мураткали Нукенова: № 1, 2, 3, 4, 5, 6, 7, 8, 9, 10, 11, 12, 13, 14, 15, 16, 17, 18, 19, 20, 21, 22, 23, 24, 25;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Панарина: № 11, 12, 13, 14, 15, 16, 17, 18, 19, 20, 21, 22, 23, 24, 25, 26, 27, 28, 29, 30, 31;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Сейфуллина: № 11, 12, 13, 14, 15, 16, 17, 18, 19, 20, 21, 22, 23, 24, 25, 26, 27, 28, 29, 30, 31, 32, 33, 34, 35, 36, 37, 38, 39, 40, 41, 42, 43, 44, 45, 46, 47, 48;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Кунсайын Куатбаева: № 11, 12, 13, 14, 15, 16, 17, 18, 19, 20, 21, 22, 23, 24, 25, 26, 27, 28, 29, 30, 31, 32, 33, 34, 35, 36, 37, 38, 39, 40, 41, 42, 43, 44, 45, 46, 47, 48;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Жабаева: № 1, 2, 3, 4, 5, 6, 7, 8, 9, 10, 11, 12, 13, 14, 15;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Султанмахмут Торайгырова: № 22, 23, 24, 25, 26, 27, 28, 29, 30, 31, 32;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Байтурсынова: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126.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город Саркан, улица Латиф Хамиди № 12, коммунальное государственное учреждение "Областная специальная школа-интернат для детей с нарушениями интелекта города Саркан" государственного учреждения "Управление образования области Жетісу".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город Саркан: 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Ауесхан Койбагарова: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145, 146, 147, 148, 149, 150, 151, 152, 153, 154;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Калдаякова: № 1, 2, 3, 4, 5, 6, 7, 8, 9, 10, 11, 12, 13, 14, 15, 16, 17, 18, 19;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 Мусирепова: № 1, 2, 3, 4, 5, 6, 7, 8, 9, 10, 11, 12, 13, 14, 15, 16, 17, 18, 19, 20, 21, 22, 23, 24, 25, 26, 27, 28, 29, 30, 31, 32, 33, 34, 35, 36, 37, 38, 39, 40, 41, 42, 43, 44, 45, 46, 47, 48, 49;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Исатай Тайманулы: № 1, 2, 3, 4, 5, 6, 7, 8, 9, 10, 11, 12, 13, 14, 15, 16, 17, 18, 19, 20, 21, 22, 23, 24, 25, 26, 27, 28;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Есенберлина: № 1, 2, 3, 4, 5, 6, 7, 8, 9, 10, 11, 12, 13, 14, 15, 16, 17, 18, 19, 20, 21, 22, 23, 24, 25, 26, 27, 28, 29, 30, 31, 32, 33, 34, 35, 36, 37, 38;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 Жумабаева: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Кобыланды батыра: № 1, 2, 3, 4, 5, 6, 7, 8, 9, 10, 11, 12, 13, 14, 15, 16, 17, 18, 19, 20, 21, 22;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Тайыр Жарокова: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 Баласагун: № 1, 2, 3, 4, 5, 6, 7, 8, 9, 10, 11, 12, 13, 14, 15, 16, 17, 18, 19, 20, 21, 22, 23, 24, 25;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Отемисулы: № 1, 2, 3, 4, 5, 6, 7, 8, 9, 10, 11, 12, 13, 14, 15, 16, 17, 18, 19, 20, 21, 22, 23, 24, 25, 26, 27, 28, 29, 30, 31, 32, 33, 34, 35, 36, 37, 38, 39, 40, 41, 42, 43, 44;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13, 14, 15, 16, 17, 18, 19, 20, 21, 22, 23, 24, 25, 26, 27, 28, 29, 30, 31, 32, 33, 34, 35, 36, 37, 38, 39, 40, 41, 42, 43, 44, 45, 46, 47, 48, 49, 50, 51, 52, 53, 54, 55, 56, 57, 58;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Жусипбек Аймауытова: № 1, 2, 3, 4, 5, 6, 7, 8, 9, 10, 11, 12, 13, 14, 15, 16, 17, 18, 19, 20, 21, 22, 23, 24, 25, 26, 27, 28, 29, 30, 31, 32;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№ 1, 2, 3, 4, 5, 6, 7, 8, 9, 10, 11, 12, 13, 14, 15, 16, 17, 18, 19, 20, 21, 22, 23, 24, 25, 26, 27, 28, 29, 30;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Венедиктова: № 1, 2, 3, 4, 5, 6, 7, 8, 9, 10, 11, 12, 13, 14, 15, 16, 17, 18, 19, 20, 21, 22, 23, 24, 25, 26, 27, 28, 29, 30, 31, 32, 33, 34, 35, 36, 37, 38, 39, 40, 41;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хан: № 1, 2, 3, 4, 5, 6, 7, 8, 9, 10, 11, 12, 13, 14, 15, 16, 17, 18, 19, 20, 21, 22, 23, 24, 25, 26, 27;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Ватутина: № 1, 2, 3, 4, 5, 6, 7, 8, 9, 10, 11, 12, 13, 14, 15, 16, 17, 18, 19, 20, 21, 22, 23, 24, 25, 26, 27, 28, 29, 30, 31, 32, 33, 34, 35, 36, 37, 38, 39, 40, 41, 42, 43, 44, 45, 46, 47, 48, 49;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Вихрев: № 1, 2, 3, 4, 5, 6, 7, 8, 9, 10, 11, 12, 13, 14, 15, 16, 17, 18, 19, 20, 21, 22, 23, 24, 25, 26, 27, 28;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№ 1, 2, 3, 4, 5, 6, 7, 8, 9, 10, 11, 12, 13, 14, 15, 16, 17, 18;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Латиф Хамиди: № 1, 2, 3, 4, 5, 6, 7, 8, 9, 10, 11, 12, 13, 14, 15, 16, 17, 18, 19, 20, 21, 22, 23, 24, 25, 26, 27, 28, 29, 30;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Сейфуллина: № 1, 2, 3, 4, 5, 6, 7, 8, 9, 10;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Кунсайын Куатбаева: № 1, 2, 3, 4, 5, 6, 7, 8, 9, 10;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1, 2, 3, 4, 5, 6, 7, 8, 9, 10, 11, 12, 13, 14, 15, 16, 17, 18, 19, 20;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Султанмахмут Торайгырова: № 1, 2, 3, 4, 5, 6, 7, 8, 9, 10, 11, 12, 13, 14, 15, 16, 17, 18, 19, 20, 21;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Шаврова: № 1, 2, 3, 4, 5, 6, 7, 8, 9, 10, 11, 12, 13, 14, 15, 16, 17, 18, 19, 20, 21, 22, 23, 24, 25;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Шевченко: № 1, 2, 3, 4, 5, 6, 7, 8, 9, 10, 11, 12, 13, 14, 15, 16, 17, 18, 19, 20, 21, 22, 23, 24, 25, 26, 27, 28, 29, 30, 31, 32, 33, 34, 35, 36, 37, 38, 39, 40, 41, 42, 43, 44, 45, 46, 47, 48, 49, 50, 51, 52, 53, 54, 55, 56, 57.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352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Чепрасова № 5, государственное коммунальное предприятие на праве хозяйственного ведения "Сарканская центральная районная больница" государственного учреждения "Управление здравоохранение области Жетісу" акимата области Жетісу. 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Сарканской центральной районной больницы.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353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город Саркан, улица Жамбыл Жабаева № 31, изолятор временного содержания государственного учреждения "Отдел полиции Сарканского района Департамента полиции области Жетісу Министерства внутренних дел Республики Казахстан". 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изолятора временного содержания отдела полиции Сарканского района.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354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Бирлик, улица Чепрасова № 63, коммунальное государственное учреждение "Бирликская средняя школа с дошкольным мини центром" государственного учреждения "Отдел образования по Сарканскому району Управления образования области Жетісу". 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Бирлик.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Аманбоктер, улица Смагула № 6, коммунальное государственное учреждение "Аманбоктерская основная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сел Аманбоктер, Баянбай;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отделении Уштобе, Мушумбай. 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Екиаша, улица Кабдолда Аманжолова № 80 "Б", филиал № 4 в селе Екиаша государственного коммунального казенного предприятия "Районный дом культуры акима Сарканского района". 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села Екиаша; 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отгонные участки Тал-тал, Матай.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Тополевка, улица Абая № 7, коммунальное государственное учреждение "Средняя школа Теректі" государственного учреждения "Отдел образования по Сарканскому району Управления образования области Жетісу".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Тополевка; 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Екиаша, "Пограничное отделение Екиаша" пограничного отдела Саркан пограничного управления по Алакольскому району Департамента пограничной службы по области Жетісу".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порганичного отделения Екиаша.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Тополевка, "Пограничное отделение Баскан" пограничного отдела Саркан пограничного управления по Алакольскому району Департамента пограничной службы по области Жетісу". 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порганичного отделения Баскан.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Алмалы, улица Абишева № 1 "А", коммунальное государственное учреждение "Алмалинская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Алмалы. 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Абай, улица Абая № 40, коммунальное государственное учреждение "Тасарыкская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Абай.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Пограничник, улица Сатбаева № 8, коммунальное государственное учреждение "Средняя школа Жетісу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Пограничник. 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363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Карауылтобе, улица Бейбитшилик № 8, коммунальное государственное учреждение "Карауылтобинская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Караултобе. 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Кокозек, улица Фестивальная № 5, коммунальное государственное учреждение "Кокозекская средняя школа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Кокозек.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Койлык, улица Макетова № 45, филиал № 2 "Дом культуры села Койлык имени К. Казыбайулы" государственного коммунального казенного предприятия "Районный дом культуры акима Сарканского района".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Койлык; 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Бакалы, улица Мухтар Арын № 10, филиал № 8 в селе Бакалы государственного коммунального казенного предприятия "Районный дом культуры акима Сарканского района". 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Бакалы.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Казыбаева, улица Жанакурлыс № 3, коммунальное государственное учреждение "Агартуская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Казыбаева.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Таскудык, коммунальное государственное учреждение "Таскудыкская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Таскудык.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Карабогет, улица А. Абайдильданова № 26, филиал № 10 в селе Карабогет государственного коммунального казенного предприятия "Районный дом культуры акима Сарканского района".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территории сел Карабогет, Еркин. 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область Жетісу, Сарканский район, село Черкасск, улица Койшыбекова Шайза № 120 "А", филиал № 9 в селе Черкасск государственного коммунального казенного предприятия "Районный дом культуры акима Сарканского района". 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Черкасск.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Аккайын, улица Мухаметжан Тынышбаева № 25, коммунальное государственное учреждение "Ленинская начальная школа" государственного учреждения "Отдел образования по Сарканскому району Управления образования области Жетісу".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Аккайын.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Актума, улица Абай Кунанбаева № 91, коммунальное государственное учреждение "Средняя школа Актума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 Актума, Теректи. 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Каргалы, улица Мухаметжан Тынышбаева № 42, коммунальное государственное учреждение "Средняя школа с дошкольным мини-центром имени Мухамеджана Тынышбаева" государственного учреждения "Отдел образования по Сарканскому району Управления образования области Жетісу".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территории сел Каргалы, Ешкиолмес.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Шатырбай, улица Нугманова № 30, филиал № 5 в селе Шатырбай государственного коммунального казенного предприятия "Районный дом культуры акима Сарканского района".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Шатырбай.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Лепсы, улица Мукан Толебаева № 8, филиал № 1 в селе Лепсы "государственного коммунального казенного предприятия "Районный дом культуры акима Сарканского района".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Лепсы: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№ 1, 2, 3, 4, 5, 6, 7, 8, 9, 10, 11, 12, 13, 14, 15, 16, 17, 18, 19, 20, 21; 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Айдархан Бибатырова: № 2, 3, 4, 5, 6, 7, 8, 9, 10, 11, 12, 13, 14, 15, 16, 17, 18;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 Мукушева: № 1, 2, 3, 4, 5, 6, 7, 8, 9, 10;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Мухаметжан Тынышбаева: № 4, 5, 6, 7, 8, 9, 10, 11, 12, 13, 14;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Толеубек Ермекбаева: № 1, 2, 3, 4, 5, 6, 7, 8, 9, 10, 11, 12, 13, 14, 15, 16, 17, 18;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Айша биби: № 1, 2, 3, 4, 5, 6, 7, 8, 9, 10, 11; 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 Тулебаева: № 1, 2, 3, 4, 5, 6, 7, 8, 9, 10, 11, 12, 13, 14, 15, 16, 17, 18, 19, 20, 21, 22, 23, 24, 25, 26, 27, 28, 29, 30;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 Альсерова: № 1, 2, 3, 4, 5, 6, 7;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Байтулеуова: № 1, 2, 3, 4, 5, 6, 7, 8, 9, 10, 11, 12, 13;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Ауэзова: № 1, 2, 3, 4, 5, 6, 7, 8, 9, 10, 11, 12, 13, 14, 15, 16, 17, 18, 19, 20, 21, 22, 23, 24, 25, 26, 27, 28, 29, 30, 31, 32, 33, 34, 35, 36, 37, 38, 39, 40, 41;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 Токтарова: № 1, 2, 3, 4, 5, 6, 7, 8, 9, 10, 11, 12, 13, 14, 15;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Динмухамет Конаева: № 2, 3, 4, 5, 6, 7, 8, 9, 10, 11, 12, 13, 14, 15, 16, 17, 18, 19, 20, 21, 22, 23, 24, 25, 26, 27, 28, 29, 30, 31, 32, 33;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1, 2, 3, 4, 5, 6, 7, 8, 9, 10, 11, 12, 13, 14, 15;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Молдагуловой: № 1, 2, 3, 4, 5, 6, 7, 8, 9, 10, 11, 12, 13, 14, 15, 16;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Алдияра: № 1, 2, 3, 4, 5, 6, 7, 8, 9, 10, 11, 12, 13, 14, 15, 16, 17, 18, 19, 20, 21, 22, 23, 24, 25, 26, 27, 28, 29, 30, 31, 32, 33, 34, 35, 36, 37, 38, 39, 40; 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хан: № 1, 2, 3, 4, 5, 6, 7, 8, 9, 10, 11, 12, 13, 14, 15, 16, 17, 18, 19, 20, 21, 22, 23, 24;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Сатбаева: № 1, 2, 3, 4, 5, 6, 7, 8, 9;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5, 6, 7;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Калдаякова: : № 1, 2, 3, 4, 5, 6, 7, 8, 9, 10, 11, 12;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2, 3, 4, 5, 6, 7, 8, 9, 10, 11, 12, 13, 14, 15, 16, 17, 18, 19, 20, 21.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Лепсы, улица М. Ахметова № 13, коммунальное государственное учреждение "Средняя школа № 54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Лепсы: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 Каптагаева: № 1, 2, 3, 4, 5, 6, 7, 8, 9, 10, 11, 12, 13, 14, 15, 16, 17, 18, 19, 20, 21; 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Муратбек Ахметова: № 1, 2, 3, 4, 5, 6, 7, 8, 9, 10, 11, 12;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 акын: № 1, 2, 3, 4, 5, 6, 7, 8, 9, 10, 11, 12, 13, 14, 15, 16, 17, 18, 19, 20, 21, 22, 23, 24, 25, 26, 27, 28;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Тайтулак-талтус: № 1, 2, 3, 4, 5, 6, 7, 8, 9, 10, 11, 12, 13;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Мукатай Калдыбаева: № 1, 2, 3;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Дина Нурпеисовой: № 1/1, 2/2;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Акын Сара: № 1/1, 2, 3, 4, 5, 6, 7, 8, 9, 10, 11, 12, 13, 14, 15, 16, 17, 18, 19;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сал: № 1/1, 2, 3, 4, 5, 6, 7, 8, 9, 10, 11, 12, 13, 14, 15, 16, 17, 18, 19, 20, 21, 22, 23, 24, 25, 26;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батыра: № 1, 2, 3, 4, 5, 6, 7, 8, 9, 10, 11, 12, 13, 14, 15, 16, 17, 18, 19, 20, 21, 22, 23, 24, 25, 26, 27, 28, 29, 30, 31, 32, 33, 34, 35, 36, 37;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 Рысқулбекова: № 1, 2, 3, 4, 5, 6, 7, 8, 9, 10, 11, 12, 13, 14, 15, 16, 17, 18, 19, 20, 21, 22, 23, 24, 25, 26, 27, 28;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 Ни: № 2, 3, 4, 5, 6, 7, 8, 9, 10, 11, 12, 13, 14, 15;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станции Керегетас, Сарыкурак, Арганаты, Акбалык, Каратас, Кокшалгын.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Кокжиде, улица Толебай батыра № 29, коммунальное государственное учреждение "Средняя школа Ериктинская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Кокжиде.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Коктерек, улица Арына № 22, коммунальное государственное учреждение "Средняя школа имени М. Маметова с дошкольным мини-центром" государственного учреждения "Отдел образования по Сарканскому району Управления образования области Жетісу".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Коктерек.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Мукана Толебаева, улица Мукана Толебаева № 15 "А", филиал № 7 Дом культуры села Мукана Толебаева государственного казенного предприятия "Районный дом культуры акима Сарканского района".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Мукана Толебаева.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380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область Жетісу, Сарканский район, село Улги, улица Байгамытова № 12, медицинский пункт села Улги государственного коммунального предприятия на праве хозяйственного ведения "Сарканская центральная районная больница" государственного учреждение "Управление здравоохранение области Жетісу" акимата области Жетісу".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территории сел Улги, Шубартубек.</w:t>
      </w:r>
    </w:p>
    <w:bookmarkEnd w:id="297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