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6145" w14:textId="9506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Сарканского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29 декабря 2018 года № 52-215. Зарегистрировано Департаментом юстиции Алматинской области 11 января 2019 года № 4998.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7 053 166 тысяч тенге, в том числе: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28 905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6 573 807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6 573 551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2 620 569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143 132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3 809 850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7 060 320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44 066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51 220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Сарканского районного маслихата Алматинской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69-280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2019 год в сумме 4 689 тысяч тенге.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2019 год объемы бюджетных субвенций, передаваемых из районного бюджета в бюджеты города районного значения, сельских округов, в сумме 170 625 тысяч тенге, в том числе: 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Саркан 54 365 тысяч тенге; 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Алмалинскому сельскому округу 15 397 тысяч тенге;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Екиашинскому сельскому округу 54 000 тысяч тенге;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Койлыкскому сельскому округу 14 841 тысяча тенге;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Лепсинскому сельскому округу 15 735 тысяч тенге;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Черкасскому сельскому округу 16 287 тысяч тенге. 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2019 год предусмотрены трансферты органам местного самоуправления в сумме 9 670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предусмотрены целевые текущие трансферты бюджетам города районного значения, сельских округов в том числе на: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развития регионов до 2020 года;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в бюджеты сельских (городу районного значения) округов определяются на основании постановления акимата Сарканского района.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перечень районных бюджетных программ не подлежащих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Отеншинов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52-215 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Сарканского районного маслихата Алматинской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69-280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закрепленный за государственным учреждением, финансируемый из местного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6 573 807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1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7 060 320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4 279 656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3 775 188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3 648 264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-51 220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52-215 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6 057 214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4 171 651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3 812 512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3 734 682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3 681 157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8"/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-43 353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52-215 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6 252 478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4 115 410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32"/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-41 481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52-215"О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7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4383"/>
        <w:gridCol w:w="5909"/>
      </w:tblGrid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"Амангельдинского сельского округа"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"Аманбухтерского сельского округа"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"Бакалинского сельского округа"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"Карабогетского сельского округа"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"Карашыганского сельского округа"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"Коктерекского сельского округа"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"Шатырайского сельского округа"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52-215 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8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к секвестру в процессе исполнения районного бюджеты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