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784c" w14:textId="9f37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22 декабря 2017 года № 22-113 "О бюджете Талгарского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28 февраля 2018 года № 25-128. Зарегистрировано Департаментом юстиции Алматинской области 15 марта 2018 года № 4565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2018-2020 годы" от 22 декабря 2017 года № 22-113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14 417 210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1 910 987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99 764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800 000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10 389 257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2 921 722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911 185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6 556 350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14 962 612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108 519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126 263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17 744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653 921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653 921 тысяча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2018 год объемы бюджетных изьятий из бюджетов города районного значения, сельских округов, в районный бюджет в сумме 1 217 202 тысячи тенге, в том числе: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10441"/>
      </w:tblGrid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Белбулакский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Бесагашский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Бескайнарский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Туздыбастауский сельский округ</w:t>
            </w:r>
          </w:p>
          <w:bookmarkEnd w:id="19"/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542 400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99 714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54 061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140 181 тысяча тенге.".</w:t>
            </w:r>
          </w:p>
          <w:bookmarkEnd w:id="20"/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2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"28" февраля 2018 года № 25-128 "О внесений изменений в решение Талгарского районного маслихата "О бюджете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22-113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района на 2018-2020 годы"</w:t>
            </w:r>
          </w:p>
        </w:tc>
      </w:tr>
    </w:tbl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1694"/>
        <w:gridCol w:w="3217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7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4"/>
        <w:gridCol w:w="1395"/>
        <w:gridCol w:w="306"/>
        <w:gridCol w:w="1783"/>
        <w:gridCol w:w="5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9"/>
        </w:tc>
        <w:tc>
          <w:tcPr>
            <w:tcW w:w="5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3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6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