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8ac0" w14:textId="e3c8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6 марта 2018 года № 26-131. Зарегистрировано Департаментом юстиции Алматинской области 26 марта 2018 года № 4590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от 27 декабря 2017 года № 23-121 "О бюджетах города Талгар и сельских округов Талгарского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778 350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778 350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778 350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150 643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137 900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12 743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12 743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150 643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2018-2020 годы, согласно приложениям 7, 8, 9 к настоящему решению соответственно, в том числе на 2018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136 496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120 969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15 527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15 527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136 496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2018-2020 годы, согласно приложениям 10, 11, 12 к настоящему решению соответственно, в том числе на 2018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174 902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156 501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18 401 тысяча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18 401 тысяча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174 902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26 039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24 335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1 704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1 704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26 039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2018-2020 годы, согласно приложениям 16, 17, 18 к настоящему решению соответственно, в том числе на 2018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101 534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92 045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9 489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9 489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101 534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2018-2020 годы, согласно приложениям 19, 20, 21 к настоящему решению соответственно, в том числе на 2018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94 303 тысячи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86 493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7 810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7 810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94 303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2018-2020 годы, согласно приложениям 22, 23, 24 к настоящему решению соответственно, в том числе на 2018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80 218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66 549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13 669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13 669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80 218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2018-2020 годы, согласно приложениям 25, 26, 27 к настоящему решению соответственно, в том числе на 2018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102 637 тысяч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95 031 тысяча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7 606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7 606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102 637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2018-2020 годы, согласно приложениям 28, 29, 30 к настоящему решению соответственно, в том числе на 2018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200 885 тысяч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181 027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19 858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19 858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200 885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2018-2020 годы, согласно приложениям 31, 32, 33 к настоящему решению соответственно, в том числе на 2018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188 867 тысяч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175 350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13 517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13 517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188 867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бюджетах города и сельских округов на 2018 год бюджетные изьятия в районный бюджет в сумме 1 217 202 тысяч тенге, в том числе: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10441"/>
      </w:tblGrid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Белбулакский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Бесагашский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Бескайнарский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Туздыбастауский сельский округ</w:t>
            </w:r>
          </w:p>
          <w:bookmarkEnd w:id="168"/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542 400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99 714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54 061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46 382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140 181 тысяча тенге.".</w:t>
            </w:r>
          </w:p>
          <w:bookmarkEnd w:id="169"/>
        </w:tc>
      </w:tr>
    </w:tbl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20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2018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9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9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5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"06" марта 2018 года№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30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7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6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39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2018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7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2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9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8"/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8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49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2018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9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4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0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5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2018- 2020 годы"</w:t>
            </w:r>
          </w:p>
        </w:tc>
      </w:tr>
    </w:tbl>
    <w:bookmarkStart w:name="z585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2018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6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1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2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1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601"/>
        <w:gridCol w:w="602"/>
        <w:gridCol w:w="602"/>
        <w:gridCol w:w="5020"/>
        <w:gridCol w:w="2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7"/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1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4631"/>
        <w:gridCol w:w="1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2"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8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189"/>
        <w:gridCol w:w="2507"/>
        <w:gridCol w:w="2508"/>
        <w:gridCol w:w="3061"/>
        <w:gridCol w:w="11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2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8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680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2018 год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3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8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0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5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771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2018 год</w:t>
      </w:r>
    </w:p>
    <w:bookmarkEnd w:id="6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6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1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2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8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8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7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3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8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863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2018 год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9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4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5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1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0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5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958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2018 год</w:t>
      </w:r>
    </w:p>
    <w:bookmarkEnd w:id="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6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1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2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1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7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2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2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5"/>
        <w:gridCol w:w="5455"/>
      </w:tblGrid>
      <w:tr>
        <w:trPr>
          <w:trHeight w:val="30" w:hRule="atLeast"/>
        </w:trPr>
        <w:tc>
          <w:tcPr>
            <w:tcW w:w="8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 </w:t>
            </w:r>
          </w:p>
        </w:tc>
      </w:tr>
      <w:tr>
        <w:trPr>
          <w:trHeight w:val="30" w:hRule="atLeast"/>
        </w:trPr>
        <w:tc>
          <w:tcPr>
            <w:tcW w:w="8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1053" w:id="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2018 год</w:t>
      </w:r>
    </w:p>
    <w:bookmarkEnd w:id="9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43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8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2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1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7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2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2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5"/>
        <w:gridCol w:w="5455"/>
      </w:tblGrid>
      <w:tr>
        <w:trPr>
          <w:trHeight w:val="30" w:hRule="atLeast"/>
        </w:trPr>
        <w:tc>
          <w:tcPr>
            <w:tcW w:w="8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"06" марта 2018 года № 26-131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</w:p>
        </w:tc>
      </w:tr>
      <w:tr>
        <w:trPr>
          <w:trHeight w:val="30" w:hRule="atLeast"/>
        </w:trPr>
        <w:tc>
          <w:tcPr>
            <w:tcW w:w="8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</w:p>
        </w:tc>
      </w:tr>
      <w:tr>
        <w:trPr>
          <w:trHeight w:val="30" w:hRule="atLeast"/>
        </w:trPr>
        <w:tc>
          <w:tcPr>
            <w:tcW w:w="8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2018- 2020 годы"</w:t>
            </w:r>
          </w:p>
        </w:tc>
      </w:tr>
    </w:tbl>
    <w:bookmarkStart w:name="z1151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2018 год</w:t>
      </w:r>
    </w:p>
    <w:bookmarkEnd w:id="10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3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8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0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5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