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1a32" w14:textId="a861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Талгарскому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28 марта 2018 года № 27-137. Зарегистрировано Департаментом юстиции Алматинской области 24 апреля 2018 года № 4659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Талгарскому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Талгарского районного маслихата "По развитию сельского хозяйства, экологии и индустриальной, энергетической инфраструктуры".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8"/>
        <w:gridCol w:w="4713"/>
      </w:tblGrid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"28 марта 2018 года № 27-137 "Об утверждении Плана по управлению пастбищами и их использованию по Талгарскому району на 2018-2019 годы"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Талгарскому району на 2018-2019 годы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Талгарскому району на 2018-2019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Казахстан-Министра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Талгарского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Талгарского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Талгарского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на территории Талгарского района,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Талгарского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Талгарского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Талгарский район расположен в южной части Алматинской области и граничит на севере с Балкашским районом, на юге с Райымбекским районом и на западе с городом Алматы и Илийским районом, на востоке с Енбекшиказахским районом. Районный центр – город Талгар.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состоит из 1 города, 10 сельских округов, 46 населенных пунктов.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холодная, лето жаркое. В январе среднегодовая температура воздуха – 8-12° градусов по Цельсию, в июле +22 +24° градусов по Цельсию. Среднегодовой размер осадков – 100-150 миллиметров.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района 365 тысяч 327 гектаров, из них пастбищные земли – 144 тысяча 007 гектар.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Пастбища, в связи с природно-климатической особенностью района относятся к равнинным степным и сухостепным пастбищам.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типу относятся к ковыльно-типчаково-разнотравный и ковыльно-типчаково-полынный.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темно-каштановая, лугово-каштановая, луговая и болотная почва.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Особенностью растительного покрова Талгарского района является дерновинные злаки (ковыль, овсяница бороздчатая, типчак).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33 ветеринарно-санитарных объектов, из них: 3 скотомогильников, 5 места обработки скота, 11 ветеринарных пунктов, 13 мест для забоя скота, 1 мясоперерабатывающий комбинат.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Талгарскому району на 2018-2019 годы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Талгарского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Талгарскому району на 2018-2019 годы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Талгарскому району на 2018-2019 годы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Талгарскому району на 2018-2019 годы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Талгарскому району на 2018-2019 годы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Талгарскому району на 2018-2019 годы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Талгарскому району на 2018-2019 годы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2190"/>
        <w:gridCol w:w="2191"/>
        <w:gridCol w:w="2191"/>
        <w:gridCol w:w="2191"/>
      </w:tblGrid>
      <w:tr>
        <w:trPr>
          <w:trHeight w:val="30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40"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мая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октября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3-декада ноября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1-декада марта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41"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мая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октября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3-декада ноября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1-декада 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