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baf9" w14:textId="807b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2017 года № 22-113 "О бюджете Талгарского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22 ноября 2018 года № 36-170. Зарегистрировано Департаментом юстиции Алматинской области 27 ноября 2018 года № 4886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2018-2020 годы" от 22 декабря 2017 года № 22-113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18 117 968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2 111 703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18 798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550 320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15 437 147 тысяча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6 486 869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2 393 928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6 556 350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18 663 456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108 432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126 176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17 744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653 920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653 920 тысяча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1"/>
        <w:gridCol w:w="5429"/>
      </w:tblGrid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36-170 "О внесений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районном бюджете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22-113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22-113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2018-2020 годы"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18117968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193"/>
        <w:gridCol w:w="3066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4"/>
        <w:gridCol w:w="1395"/>
        <w:gridCol w:w="306"/>
        <w:gridCol w:w="1783"/>
        <w:gridCol w:w="5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