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cf07" w14:textId="04bc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30 ноября 2018 года № 37-173. Зарегистрировано Департаментом юстиции Алматинской области 6 декабря 2018 года № 4925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2018-2020 годы" от 27 декабря 2017 года № 23-121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4486</w:t>
      </w:r>
      <w:r>
        <w:rPr>
          <w:rFonts w:ascii="Times New Roman"/>
          <w:b w:val="false"/>
          <w:i w:val="false"/>
          <w:color w:val="000000"/>
          <w:sz w:val="28"/>
        </w:rPr>
        <w:t>, опубликован 01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2018-2020 годы,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786 350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766 588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19 302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19 302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786 350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2018-2020 годы, согласно приложениям 4, 5, 6 к настоящему решению соответственно, в том числе на 2018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150 643 тысячи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120 500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30 143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30 143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150 643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2018-2020 годы, согласно приложениям 7, 8, 9 к настоящему решению соответственно, в том числе на 2018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136 496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116 807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212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19 477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19 477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136 496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2018-2020 годы, согласно приложениям 10, 11, 12 к настоящему решению соответственно, в том числе на 2018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174 902 тысячи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147 102 тысяча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27 764 тысяча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27 764 тысяча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174 902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2018-2020 годы, согласно приложениям 13, 14, 15 к настоящему решению соответственно, в том числе на 2018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26 039 тысяч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21 306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4 733 тысячи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4 733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26 039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2018-2020 годы, согласно приложениям 16, 17, 18 к настоящему решению соответственно, в том числе на 2018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101 534 тысячи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92 045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9 489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9 489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101 534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2018-2020 годы, согласно приложениям 19, 20, 21 к настоящему решению соответственно, в том числе на 2018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94 303 тысячи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86 471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7 810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7 810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94 303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2018-2020 годы, согласно приложениям 22, 23, 24 к настоящему решению соответственно, в том числе на 2018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80 218 тысяч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59 049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21 169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21 169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80 218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2018-2020 годы, согласно приложениям 25, 26, 27 к настоящему решению соответственно, в том числе на 2018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94 637 тысяч тенге, в том числе: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32 494 тысяча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62 143 тысяч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62 143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94 637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2018-2020 годы, согласно приложениям 28, 29, 30 к настоящему решению соответственно, в том числе на 2018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200 885 тысяч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165 523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35 326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35 326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200 885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2018-2020 годы, согласно приложениям 31, 32, 33 к настоящему решению соответственно, в том числе на 2018 год в следующих объемах: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188 867 тысяч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150 805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38 038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38 038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188 867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19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2018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1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2018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9"/>
        <w:gridCol w:w="5441"/>
      </w:tblGrid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3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2018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4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2018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6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2018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75"/>
        <w:gridCol w:w="757"/>
        <w:gridCol w:w="166"/>
        <w:gridCol w:w="7007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8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2018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9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2018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75"/>
        <w:gridCol w:w="757"/>
        <w:gridCol w:w="166"/>
        <w:gridCol w:w="7007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1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2018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75"/>
        <w:gridCol w:w="757"/>
        <w:gridCol w:w="166"/>
        <w:gridCol w:w="7007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3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2018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75"/>
        <w:gridCol w:w="757"/>
        <w:gridCol w:w="166"/>
        <w:gridCol w:w="7007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4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2018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37-173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Талгарского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23-121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6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2018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