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c755" w14:textId="1eec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Талгарского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27 декабря 2018 года № 38-176. Зарегистрировано Департаментом юстиции Алматинской области 17 января 2019 года № 5009.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30 993 231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3 506 023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225 239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735 276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26 526 693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899 753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899 750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25 626 940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11 675 913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7 454 232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6 496 795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32 071 092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67 790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94 688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26 898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1 145 651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1 145 651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Талгарского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52-228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объемы бюджетных изьятий из бюджетов города районного значения, сельских округов в районный бюджет в сумме 899 750 тысяч тенге, в том числе: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345 964 тысячи тенге;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Алатауский сельский округ 46 635 тысяч тенге;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86 450 тысяч тенге;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91 101 тысяча тенге;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Гулдалинский сельский округ 77 203 тысячи тенге;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Кендалинский сельский округ 64 392 тысячи тенге;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20 441 тысяча тенге;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78 382 тысячи тенге;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89 182 тысячи тенге.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предусмотрены целевые текущие трансферты бюджетам города районного значения, сельских округов, в том числе на: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города районного значения, сельских округов определяется на основании постановления акимата Талгарского района. 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2019 год в сумме 47 471 тысяча тенге.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"27"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38-176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2019-2021 годы"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Талгарского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52-228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30 993 231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3 506 023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699 994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225 239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26 526 693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25 626 940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32 071 092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869 379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17 075 277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2 770 171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13 230 567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11 872 247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11 719 084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4 159 536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3 239 497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8 404 295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6 807 457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2 455 993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3 693 466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Приобретение жилья коммунального жилищного фонда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1 329 746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3228"/>
        <w:gridCol w:w="4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"27"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38-176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2019-2021 годы"</w:t>
            </w:r>
          </w:p>
        </w:tc>
      </w:tr>
    </w:tbl>
    <w:bookmarkStart w:name="z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48"/>
        <w:gridCol w:w="611"/>
        <w:gridCol w:w="134"/>
        <w:gridCol w:w="7014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22020264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19282192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19282192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193"/>
        <w:gridCol w:w="3066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812"/>
        <w:gridCol w:w="1812"/>
        <w:gridCol w:w="398"/>
        <w:gridCol w:w="2316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"27"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38-176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2019-2021 годы"</w:t>
            </w:r>
          </w:p>
        </w:tc>
      </w:tr>
    </w:tbl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48"/>
        <w:gridCol w:w="611"/>
        <w:gridCol w:w="134"/>
        <w:gridCol w:w="7014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20988917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18212238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18212238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193"/>
        <w:gridCol w:w="3066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812"/>
        <w:gridCol w:w="1812"/>
        <w:gridCol w:w="398"/>
        <w:gridCol w:w="2316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"27"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38-176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2019-2021 годы"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районного (городского) бюджета на 2019 -2021 годы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