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0a06b" w14:textId="a40a0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Уйгурского районного маслихата от 25 декабря 2017 года № 6-24-149 "О бюджетах сельских округов Уйгурского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2 марта 2018 года № 6-27-162. Зарегистрировано Департаментом юстиции Алматинской области 15 марта 2018 года № 4555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Уйгурский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Уйгурского районного маслихата "О бюджетах сельских округов Уйгурского района на 2018-2020 годы" от 25 декабря 2017 года № 6-24-149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4485</w:t>
      </w:r>
      <w:r>
        <w:rPr>
          <w:rFonts w:ascii="Times New Roman"/>
          <w:b w:val="false"/>
          <w:i w:val="false"/>
          <w:color w:val="000000"/>
          <w:sz w:val="28"/>
        </w:rPr>
        <w:t>, опубликован 06 февраля 2018 года в эталонном контрольном банке нормативно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Шонжынского сельского округа на 2018-2020 годы согласно приложениям 1, 2, 3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299788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91802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207986 тысяч тенге, в том числе: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58500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149486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299788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Сумбинского сельского округа на 2018-2020 годы согласно приложениям 4, 5, 6 к настоящему решению соответственно, в том числе на 2018 год в следующих объемах: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75040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5819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69221 тысяча тенге, в том числе: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7026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62195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75040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Киргизсайского сельского округа на 2018-2020 годы согласно приложениям 7, 8, 9 к настоящему решению соответственно, в том числе на 2018 год в следующих объемах: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22609 тысяч тенге, в том числе: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3973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18636 тысяч тенге, в том числе: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1950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16686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22609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Аватского сельского округа на 2018-2020 годы согласно приложениям 13,14,15, к настоящему решению соответственно, в том числе на 2018 год в следующих объемах: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18504 тысяч тенге, в том числе: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5218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13286 тысяч тенге, в том числе: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13286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18504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Кетпенского сельского округа на 2018-2020 годы согласно приложениям 25, 26, 27 к настоящему решению соответственно, в том числе на 2018 год в следующих объемах: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103110 тысяч тенге, в том числе: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5073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98037 тысяч тенге, в том числе: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98037 тысяч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103110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Мало-Диханского сельского округа на 2018-2020 годы согласно приложениям 28, 29, 30 к настоящему решению соответственно, в том числе на 2018 год в следующих объемах: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22808 тысяч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6714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16094 тысяч тенге, в том числе: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1950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14144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22808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Калжатского сельского округа на 2018-2020 годы согласно приложениям 31, 32, 33 к настоящему решению соответственно, в том числе на 2018 год в следующих объемах: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25275 тысяч тенге, в том числе: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6457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18818 тысяч тенге, в том числе: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4032 тысяч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14786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25275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Таскарасуского сельского округа на 2018-2020 годы согласно приложениям 37, 38, 39 к настоящему решению соответственно, в том числе на 2018 год в следующих объемах: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22944 тысяч тенге, в том числе: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5107 тысяч тенге;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17837 тысяч тенге, в том числе: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4078 тысяч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13759 тысяч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22944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Уйгурского районного маслихата "По вопросам бюджета, экономического развития, промышленности, транспорта, строительства, связи, торговли, туризма и жилья".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Арзиева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2"/>
        <w:gridCol w:w="5458"/>
      </w:tblGrid>
      <w:tr>
        <w:trPr>
          <w:trHeight w:val="30" w:hRule="atLeast"/>
        </w:trPr>
        <w:tc>
          <w:tcPr>
            <w:tcW w:w="8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Уйгурского районного маслихата от "02" марта 2018 года № 6-27-162 "О внесении изменений в решение Уйгурского районного маслихата от 25 декабря 2017 года № 6-24-149 "О бюджетах сельских округов Уйгурского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 № 6-24-149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2018-2020 годы" </w:t>
            </w:r>
          </w:p>
        </w:tc>
      </w:tr>
    </w:tbl>
    <w:bookmarkStart w:name="z123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Шонжынского сельского округа на 2018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8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8"/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8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1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2"/>
        <w:gridCol w:w="546"/>
        <w:gridCol w:w="546"/>
        <w:gridCol w:w="546"/>
        <w:gridCol w:w="4553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4"/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9"/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4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7"/>
        <w:gridCol w:w="1934"/>
        <w:gridCol w:w="1934"/>
        <w:gridCol w:w="4491"/>
        <w:gridCol w:w="1596"/>
        <w:gridCol w:w="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7"/>
        </w:tc>
        <w:tc>
          <w:tcPr>
            <w:tcW w:w="1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2"/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2"/>
        <w:gridCol w:w="5458"/>
      </w:tblGrid>
      <w:tr>
        <w:trPr>
          <w:trHeight w:val="30" w:hRule="atLeast"/>
        </w:trPr>
        <w:tc>
          <w:tcPr>
            <w:tcW w:w="8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Уйгурского районного маслихата от "02" марта 2018 года № 6-27-162 "О внесении изменений в решение Уйгурского районного маслихата от 25 декабря 2017 года № 6-24-149 "О бюджетах сельских округов Уйгурского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 № 6-24-149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2018-2020 годы"</w:t>
            </w:r>
          </w:p>
        </w:tc>
      </w:tr>
    </w:tbl>
    <w:bookmarkStart w:name="z215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Сумбинского сельского округа на 2018 год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4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4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теңге)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2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4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7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2"/>
        <w:gridCol w:w="546"/>
        <w:gridCol w:w="546"/>
        <w:gridCol w:w="546"/>
        <w:gridCol w:w="4553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0"/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5"/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1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4"/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9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2"/>
        <w:gridCol w:w="5458"/>
      </w:tblGrid>
      <w:tr>
        <w:trPr>
          <w:trHeight w:val="30" w:hRule="atLeast"/>
        </w:trPr>
        <w:tc>
          <w:tcPr>
            <w:tcW w:w="8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Уйгурского районного маслихата от "02" марта 2018 года № 6-27-162 "О внесении изменений в решение Уйгурского районного маслихата от 25 декабря 2017 года № 6-24-149 "О бюджетах сельских округов Уйгурского района на 2018-2020 годы" </w:t>
            </w:r>
          </w:p>
        </w:tc>
      </w:tr>
      <w:tr>
        <w:trPr>
          <w:trHeight w:val="30" w:hRule="atLeast"/>
        </w:trPr>
        <w:tc>
          <w:tcPr>
            <w:tcW w:w="8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 № 6-24-149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2018-2020 годы" </w:t>
            </w:r>
          </w:p>
        </w:tc>
      </w:tr>
    </w:tbl>
    <w:bookmarkStart w:name="z308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Кыргызсайского сельского округа на 2018 год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1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1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теңге)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8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9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0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0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3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2"/>
        <w:gridCol w:w="546"/>
        <w:gridCol w:w="546"/>
        <w:gridCol w:w="546"/>
        <w:gridCol w:w="4553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6"/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1"/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26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9"/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3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2"/>
        <w:gridCol w:w="5458"/>
      </w:tblGrid>
      <w:tr>
        <w:trPr>
          <w:trHeight w:val="30" w:hRule="atLeast"/>
        </w:trPr>
        <w:tc>
          <w:tcPr>
            <w:tcW w:w="8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Уйгурского районного маслихата от "02" марта 2018 года № 6-27-162 "О внесении изменений в решение Уйгурского районного маслихата от 25 декабря 2017 года № 6-24-149 "О бюджетах сельских округов Уйгурского района на 2018-2020 годы" </w:t>
            </w:r>
          </w:p>
        </w:tc>
      </w:tr>
      <w:tr>
        <w:trPr>
          <w:trHeight w:val="30" w:hRule="atLeast"/>
        </w:trPr>
        <w:tc>
          <w:tcPr>
            <w:tcW w:w="8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 № 6-24-149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2018-2020 годы"</w:t>
            </w:r>
          </w:p>
        </w:tc>
      </w:tr>
    </w:tbl>
    <w:bookmarkStart w:name="z399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Аватского сельского округа на 2018 год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6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6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теңге)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7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6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8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2"/>
        <w:gridCol w:w="546"/>
        <w:gridCol w:w="546"/>
        <w:gridCol w:w="546"/>
        <w:gridCol w:w="4553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2"/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7"/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2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5"/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10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2"/>
        <w:gridCol w:w="5458"/>
      </w:tblGrid>
      <w:tr>
        <w:trPr>
          <w:trHeight w:val="30" w:hRule="atLeast"/>
        </w:trPr>
        <w:tc>
          <w:tcPr>
            <w:tcW w:w="8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Уйгурского районного маслихата от "02" марта 2018 года № 6-27-162 "О внесении изменений в решение Уйгурского районного маслихата от 25 декабря 2017 года № 6-24-149 "О бюджетах сельских округов Уйгурского района на 2018-2020 годы" </w:t>
            </w:r>
          </w:p>
        </w:tc>
      </w:tr>
      <w:tr>
        <w:trPr>
          <w:trHeight w:val="30" w:hRule="atLeast"/>
        </w:trPr>
        <w:tc>
          <w:tcPr>
            <w:tcW w:w="8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 № 6-24-149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2018-2020 годы"</w:t>
            </w:r>
          </w:p>
        </w:tc>
      </w:tr>
    </w:tbl>
    <w:bookmarkStart w:name="z491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Кетпенского сельского округа на 2018 год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2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2"/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теңге)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3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4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2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6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2"/>
        <w:gridCol w:w="546"/>
        <w:gridCol w:w="546"/>
        <w:gridCol w:w="546"/>
        <w:gridCol w:w="4553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8"/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3"/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78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81"/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86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19"/>
        <w:gridCol w:w="5461"/>
      </w:tblGrid>
      <w:tr>
        <w:trPr>
          <w:trHeight w:val="30" w:hRule="atLeast"/>
        </w:trPr>
        <w:tc>
          <w:tcPr>
            <w:tcW w:w="8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Уйгурского районного маслихата от "02" марта 2018 года № 6-27-162 "О внесении изменений в решение Уйгурского районного маслихата от 25 декабря 2017 года № 6-24-149 "О бюджетах сельских округов Уйгурского района на 2018-2020 годы" </w:t>
            </w:r>
          </w:p>
        </w:tc>
      </w:tr>
      <w:tr>
        <w:trPr>
          <w:trHeight w:val="30" w:hRule="atLeast"/>
        </w:trPr>
        <w:tc>
          <w:tcPr>
            <w:tcW w:w="8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 № 6-24-149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2018-2020 годы"</w:t>
            </w:r>
          </w:p>
        </w:tc>
      </w:tr>
    </w:tbl>
    <w:bookmarkStart w:name="z583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Мало Диханского сельского округа на 2018 год</w:t>
      </w:r>
    </w:p>
    <w:bookmarkEnd w:id="4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8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98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теңге)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0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1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1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Благосутройство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2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2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3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538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41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2"/>
        <w:gridCol w:w="546"/>
        <w:gridCol w:w="546"/>
        <w:gridCol w:w="546"/>
        <w:gridCol w:w="4553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44"/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49"/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54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7"/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62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2"/>
        <w:gridCol w:w="5458"/>
      </w:tblGrid>
      <w:tr>
        <w:trPr>
          <w:trHeight w:val="30" w:hRule="atLeast"/>
        </w:trPr>
        <w:tc>
          <w:tcPr>
            <w:tcW w:w="8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Уйгурского районного маслихата от "02" марта 2018 года № 6-27-162 "О внесении изменений в решение Уйгурского районного маслихата от 25 декабря 2017 года № 6-24-149 "О бюджетах сельских округов Уйгурского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 № 6-24-149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2018-2020 годы"</w:t>
            </w:r>
          </w:p>
        </w:tc>
      </w:tr>
    </w:tbl>
    <w:bookmarkStart w:name="z675" w:id="5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Калжатского сельского округа на 2018 год</w:t>
      </w:r>
    </w:p>
    <w:bookmarkEnd w:id="5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64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74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теңге)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8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9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0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0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0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14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17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2"/>
        <w:gridCol w:w="546"/>
        <w:gridCol w:w="546"/>
        <w:gridCol w:w="546"/>
        <w:gridCol w:w="4553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20"/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25"/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30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33"/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38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2"/>
        <w:gridCol w:w="5458"/>
      </w:tblGrid>
      <w:tr>
        <w:trPr>
          <w:trHeight w:val="30" w:hRule="atLeast"/>
        </w:trPr>
        <w:tc>
          <w:tcPr>
            <w:tcW w:w="8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Уйгурского районного маслихата от "02" марта 2018 года № 6-27-162 "О внесении изменений в решение Уйгурского районного маслихата от 25 декабря 2017 года № 6-24-149 "О бюджетах сельских округов Уйгурского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 № 6-24-149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2018-2020 годы"</w:t>
            </w:r>
          </w:p>
        </w:tc>
      </w:tr>
    </w:tbl>
    <w:bookmarkStart w:name="z767" w:id="6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Таскарасуского сельского округа на 2018 год</w:t>
      </w:r>
    </w:p>
    <w:bookmarkEnd w:id="6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40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50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теңге)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5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6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6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7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8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8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90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93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4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2"/>
        <w:gridCol w:w="546"/>
        <w:gridCol w:w="546"/>
        <w:gridCol w:w="546"/>
        <w:gridCol w:w="4553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96"/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9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01"/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3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5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06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7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8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09"/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2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3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1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