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5cc9" w14:textId="fc15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2017 года № 6-23-141 "О бюджете Уйгурского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28 февраля 2018 года № 6-26-154. Зарегистрировано Департаментом юстиции Алматинской области 15 марта 2018 года № 4556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2018-2020 годы" от 20 декабря 2017 года № 6-23-141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7900459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1556741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5915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88577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6249226 тысяч тенге;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1031840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1254106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3963280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8037575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13384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22691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150500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150500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1"/>
        <w:gridCol w:w="5439"/>
      </w:tblGrid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"28" февраля 2018 года № 6-26-154 "О внесении изменений в решение Уйгурского районного маслихата от 20 декабря 2017 года № 6-23-141 "О бюджете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6-23-141 "О бюджете Уйгурского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4598786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3 751 666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3 751 666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765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