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a178" w14:textId="73ca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25 декабря 2017 года № 6-24-149 "О бюджетах сельских округов Уйгурского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8 августа 2018 года № 6-36-218. Зарегистрировано Департаментом юстиции Алматинской области 5 сентября 2018 года № 4813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бюджетах сельских округов Уйгурского района на 2018-2020 годы" от 25 декабря 2017 года № 6-24-149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4485</w:t>
      </w:r>
      <w:r>
        <w:rPr>
          <w:rFonts w:ascii="Times New Roman"/>
          <w:b w:val="false"/>
          <w:i w:val="false"/>
          <w:color w:val="000000"/>
          <w:sz w:val="28"/>
        </w:rPr>
        <w:t>, опубликован 06 февраля 2018 года в Эталонном контрольном банке нормативно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Шонжынского сельского округа на 2018-2020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300965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90672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210293 тысячи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60807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149486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300965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Сумбинского сельского округа на 2018-2020 согласно приложениям 4, 5, 6 к настоящему решению соответственно, в том числе на 2018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75715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5819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69896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7701 тысяча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62195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75715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Кыргызсайского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23284 тысячи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3973 тысячи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19311 тысяча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2625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16686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23284 тысячи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Больше Аксуского сельского округа на 2018-2020 годы согласно приложениям 10, 11, 12 к настоящему решению соответственно, в том числе на 2018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25507 тысяч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12303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13204 тысячи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1375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11829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25507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Аватского сельского округа на 2018-2020 годы согласно приложениям 13, 14, 15 к настоящему решению соответственно, в том числе на 2018 год в следующих объемах: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19179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5218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13961 тысяча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675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13286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19179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Тигерменского сельского округа на 2018-2020 годы согласно приложениям 16, 17, 18 к настоящему решению соответственно, в том числе на 2018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65490 тысяч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5511 тысяча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59979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3875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56104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65490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Актамского сельского округа на 2018-2020 годы согласно приложениям 19, 20, 21 к настоящему решению соответственно, в том числе на 2018 год в следующих объемах: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73322 тысячи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3631 тысяча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69691тысяча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675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69016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73322 тысячи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Дардамтинского сельского округа на 2018-2020 годы согласно приложениям 22, 23, 24 к настоящему решению соответственно, в том числе на 2018 год в следующих объемах: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33419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6456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26963 тысячи тенге, в том числе: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7675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19288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33419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Кетпенского сельского округа на 2018-2020 годы согласно приложениям 25, 26, 27 к настоящему решению соответственно, в том числе на 2018 год в следующих объемах: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103785 тысяч тенге, в том числе: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5073 тысячи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98712 тысячи тенге, в том числе: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675 тысяч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98037 тысяч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103785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Мало-Диханского сельского округа на 2018-2020 годы согласно приложениям 28, 29, 30 к настоящему решению соответственно, в том числе на 2018 год в следующих объемах: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23483 тысячи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6714 тысячи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16769 тысяч тенге, в том числе: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2625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14144 тысячи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23483 тысячи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Калжатского сельского округа на 2018-2020 годы согласно приложениям 31, 32, 33 к настоящему решению соответственно, в том числе на 2018 год в следующих объемах: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25210 тысяч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5717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19493 тысячи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4707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14786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25210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Бахарского сельского округа на 2018-2020 согласно приложениям 34, 35, 36 к настоящему решению соответственно, в том числе на 2018 год в следующих объемах: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69041 тысяча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7695 тысяч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61346 тысяч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47139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14207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69041 тысяча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Таскарасуского сельского округа на 2018-2020 согласно приложениям 37, 38, 39 к настоящему решению соответственно, в том числе на 2018 год в следующих объемах: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22719 тысяч тенге, в том числе: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4207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18512 тысячи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4753 тысячи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13759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22719 тысяч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Шарынского сельского округа на 2018-2020 согласно приложениям 40, 41, 42 к настоящему решению соответственно, в том числе на 2018 год в следующих объемах: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45874 тысячи тенге, в том числе: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11354 тысячи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34520 тысяч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22075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12445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45874 тысячи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Юлдашева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6"/>
        <w:gridCol w:w="5454"/>
      </w:tblGrid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Уйгурского районного маслихата от "08" августа 2018 года № 6-36-218 "О внесении изменений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20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Бюджет Шонжынского сельского округа на 2018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8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189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Уйгурского районного маслихата от "08" августа 2018 года № 6-36-218 "О внесении изменений в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21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2018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Уйгурского районного маслихата от "08" августа 2018 года № 6-36-218 "О внесении изменений в решение Уйгурского районного маслихата от 25 декабря 2017 года № 6-24-149 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22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Кыргызсайского сельского округа на 2018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195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6"/>
        <w:gridCol w:w="5454"/>
      </w:tblGrid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Уйгурского районного маслихата от "08" августа 2018 года № 6-36-218 "О внесении изменений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23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Бюджет Больше Аксуского сельского округа на 2018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198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1167"/>
        <w:gridCol w:w="578"/>
        <w:gridCol w:w="578"/>
        <w:gridCol w:w="4825"/>
        <w:gridCol w:w="4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6"/>
        <w:gridCol w:w="5454"/>
      </w:tblGrid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Уйгурского районного маслихата от "08" августа 2018 года № 6-36-218 "О внесении изменений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24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2018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201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2"/>
        <w:gridCol w:w="5458"/>
      </w:tblGrid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Уйгурского районного маслихата от "08" августа 2018 года № 6-36-218 "О внесении изменений в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257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Бюджет Тигерменского сельского округа на 2018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204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1167"/>
        <w:gridCol w:w="578"/>
        <w:gridCol w:w="578"/>
        <w:gridCol w:w="4825"/>
        <w:gridCol w:w="4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6"/>
        <w:gridCol w:w="5454"/>
      </w:tblGrid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Уйгурского районного маслихата от "08" августа 2018 года № 6-36-218 "О внесении изменений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268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Актамского сельского округа на 2018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207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6"/>
        <w:gridCol w:w="5454"/>
      </w:tblGrid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Уйгурского районного маслихата от "08" августа 2018 года № 6-36-218 "О внесении изменений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279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Дардамтинского сельского округа на 2018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210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6"/>
        <w:gridCol w:w="5454"/>
      </w:tblGrid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Уйгурского районного маслихата от "08" августа 2018 года № 6-36-218 "О внесении изменений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29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Кетпенского сельского округа на 2018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2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213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Уйгурского районного маслихата от "08" августа 2018 года № 6-36-218 "О внесении изменений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302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Мало Диханского сельского округа на 2018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Благосутройство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9"/>
        <w:gridCol w:w="5461"/>
      </w:tblGrid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Уйгурского районного маслихата от "08" августа 2018 года № 6-36-218 "О внесении изменений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31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Калжатского сельского округа на 2018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теңге)</w:t>
            </w:r>
          </w:p>
          <w:bookmarkEnd w:id="219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5"/>
        <w:gridCol w:w="5465"/>
      </w:tblGrid>
      <w:tr>
        <w:trPr>
          <w:trHeight w:val="30" w:hRule="atLeast"/>
        </w:trPr>
        <w:tc>
          <w:tcPr>
            <w:tcW w:w="8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Уйгурского районного маслихата от "08" августа 2018 года № 6-36-218 "О внесении изменений в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324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Бахарского сельского округа на 2018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5"/>
        <w:gridCol w:w="5465"/>
      </w:tblGrid>
      <w:tr>
        <w:trPr>
          <w:trHeight w:val="30" w:hRule="atLeast"/>
        </w:trPr>
        <w:tc>
          <w:tcPr>
            <w:tcW w:w="8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Уйгурского районного маслихата от "08" августа 2018 года № 6-36-218 "О внесении изменений в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33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Таскарасуского сельского округа на 2018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1167"/>
        <w:gridCol w:w="578"/>
        <w:gridCol w:w="578"/>
        <w:gridCol w:w="4825"/>
        <w:gridCol w:w="4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5"/>
        <w:gridCol w:w="5465"/>
      </w:tblGrid>
      <w:tr>
        <w:trPr>
          <w:trHeight w:val="30" w:hRule="atLeast"/>
        </w:trPr>
        <w:tc>
          <w:tcPr>
            <w:tcW w:w="8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Уйгурского районного маслихата от "08" августа 2018 года № 6-36-218 "О внесении изменений в решение Уйгурского районного маслихата от 25 декабря 2017 года № 6-24-149 "О бюджетах сельских округов Уйгурского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6-24-149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района на 2018-2020 годы"</w:t>
            </w:r>
          </w:p>
        </w:tc>
      </w:tr>
    </w:tbl>
    <w:bookmarkStart w:name="z346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2018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228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7"/>
        <w:gridCol w:w="607"/>
        <w:gridCol w:w="5067"/>
        <w:gridCol w:w="48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935"/>
        <w:gridCol w:w="1935"/>
        <w:gridCol w:w="5014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