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00fe" w14:textId="8b40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Уйгурского районного маслихата от 18 апреля 2018 года № 6-30-183 "Об утверждении Плана по управлению пастбищами и их использованию по Уйгурскому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19 октября 2018 года № 6-39-233. Зарегистрировано Департаментом юстиции Алматинской области 4 декабря 2018 года № 4923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Уйгурского районного маслихата "Об утверждении Плана по управлению пастбищами и их использованию по Уйгурскому району на 2018-2019 годы" от 14 апреля 2018 года № 6-30-183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4669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мая 2018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Уйгурского районного маслихата "По вопросам законности и правопорядка, прав граждан, местного самоуправления, сельского хозяйства, земельных отношений, экологии и эффективного использования природных ресурсов".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Тохсунов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