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ad4d" w14:textId="501a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Уйгурского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28 декабря 2018 года № 6-42-253. Зарегистрировано Департаментом юстиции Алматинской области 16 января 2019 года № 5005.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11046600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1657408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16332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9351251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4892154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360810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4095270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11074291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58824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Уйгурского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000000"/>
          <w:sz w:val="28"/>
        </w:rPr>
        <w:t>№ 6-57-324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2019 год объемы бюджетных субвенций, передаваемых из районного бюджета в бюджеты сельских округов, в сумме 410727 тысяч тенге, в том числе: 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Шонжынскому сельскому округу 232049 тысяч тенге;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Сумбинскому сельскому округу 16499 тысяч тенге; 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Киргизсайскому сельскому округу 13863 тысячи тенге;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Больше-Аксускому сельскому округу 11214 тысяч тенге;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Аватскому сельскому округу 12416 тысяч тенге;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Тиирменскому сельскому округу 16522 тысячи тенге;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Актамскому сельскому округу 14000 тысяч тенге;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Дардамтинскому сельскому округу 11791 тысяча тенге;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Кетпенскому сельскому округу 14801 тысяча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Мало-Деханскому сельскому округу 12091 тысяча тенге;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Калжатскому сельскому округу 14218 тысяч тенге;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Бахарскому сельскому округу 15757 тысяч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Таскарасускому сельскому округу 13480 тысяч тенге;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Шарынскому сельскому округу 12026 тысяч тенге.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предусмотрены целевые текущие трансферты бюджетам сельских округов, в том числе на: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Уйгурского района.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2019 год в сумме 8821,0 тысяча тенге.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(подпрограмм),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сельских округов на 2019 год не подлежат секвестру местные бюджетные программы согласно приложению 5 к настоящему решению.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Тохсунов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2018 года № 6-42-253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Уйгурского районного маслихата Алматинской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6-57-324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6 925 687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5 083 849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1 102 399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1 101 453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2018 года № 6-42-253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5 387 111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15"/>
        <w:gridCol w:w="4685"/>
      </w:tblGrid>
      <w:tr>
        <w:trPr>
          <w:trHeight w:val="30" w:hRule="atLeast"/>
        </w:trPr>
        <w:tc>
          <w:tcPr>
            <w:tcW w:w="7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"28" декабря 2018 года № 6-42-253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8926383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6 383 381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4 740 354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630"/>
        <w:gridCol w:w="4223"/>
        <w:gridCol w:w="3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-23581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1"/>
        <w:gridCol w:w="4601"/>
      </w:tblGrid>
      <w:tr>
        <w:trPr>
          <w:trHeight w:val="30" w:hRule="atLeast"/>
        </w:trPr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6-42-253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