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b3fe" w14:textId="67db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20 августа 2018 года № 7-23 "О бюджетах сельских округов Кегенского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7 декабря 2018 года № 11-38. Зарегистрировано Департаментом юстиции Алматинской области 11 декабря 2018 года № 4945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2018-2020 годы" от 20 августа 2018 года № 7-23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сентября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2018-2020 годы согласно приложения 1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122298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17821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104477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122298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2018-2020 годы согласно приложения 2 к настоящему решению соответственно, в том числе на 2018 год в следующих объемах: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13903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5248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8655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13903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2018-2020 годы согласно приложения 3 к настоящему решению соответственно, в том числе на 2018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6115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1909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4206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6115 тысяч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2018-2020 годы согласно приложения 4 к настоящему решению соответственно, в том числе на 2018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8948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3293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5655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8948 тысяч тенге;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2018-2020 годы согласно приложениям 5 к настоящему решению соответственно, в том числе на 2018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7832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2396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5436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7832 тысячи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2018-2020 годы согласно приложения 6 к настоящему решению соответственно, в том числе на 2018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9839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2593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7246 тысяч тенге, в том числе: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9839 тысяч тенге;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2018-2020 годы согласно приложения 7 к настоящему решению соответственно, в том числе на 2018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28076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2668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25408 тысяч тенге, в том числе: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28076 тысяч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20 августа 2018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9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10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насиленных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12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2018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875"/>
        <w:gridCol w:w="1846"/>
        <w:gridCol w:w="1846"/>
        <w:gridCol w:w="3798"/>
        <w:gridCol w:w="2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14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875"/>
        <w:gridCol w:w="1846"/>
        <w:gridCol w:w="1846"/>
        <w:gridCol w:w="3798"/>
        <w:gridCol w:w="2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8"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16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875"/>
        <w:gridCol w:w="1846"/>
        <w:gridCol w:w="1846"/>
        <w:gridCol w:w="3798"/>
        <w:gridCol w:w="2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17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1"/>
        <w:gridCol w:w="1382"/>
        <w:gridCol w:w="5936"/>
        <w:gridCol w:w="19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11-38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августа 2018 года № 7-23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2018-2020 годы"</w:t>
            </w:r>
          </w:p>
        </w:tc>
      </w:tr>
    </w:tbl>
    <w:bookmarkStart w:name="z1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2018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Клаcс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