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a558" w14:textId="4cea5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Кегенского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Кегенского района Алматинской области от 14 декабря 2018 года № 25. Зарегистрировано Департаментом юстиции Алматинской области 21 декабря 2018 года № 4973.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решения акима Кегенского района Алматинской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Кегенского района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Кегенского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акима Кегенского района Алматинской области от 29.12.2022 </w:t>
      </w:r>
      <w:r>
        <w:rPr>
          <w:rFonts w:ascii="Times New Roman"/>
          <w:b w:val="false"/>
          <w:i w:val="false"/>
          <w:color w:val="00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Исаева Медета Шайыткановича.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Кегенского района № 25 от 14 декабря 2018 года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акима Кегенского района Алматинской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Кегенского района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557.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Кеген, улица Б. Момышулы № 13, Коммунальное государственное учреждения "Школа-лицей имени Кенеса Нурпеисулы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дома с № 1 по 81;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Жамбыла: дома с № 1 по 59;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Узак Батыра: дома с № 1 по 45;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Байгабылулы: дома с № 1 по 18;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Балапанулы: дома с № 1 по 88;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Манекеулы: дома с № 1 по 23;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Жаменкеулы: дома с № 1 по 52;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Амангелды: дома с № 1 по 72;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Орманова: дома с № 1 по 18;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Калмакбайулы: дома с № 1 по 17;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Райымбека: дома с № 2 по 40 (четная сторона);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Смагулулы: дома с № 1 по 33;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Ынтымак: дома с № 1 по 7;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Ы. Алтынсарина: дома с № 3 по 70;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Уалиханова: дома с № 1 по 82;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Байжанулы: дома с № 22 по 29;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Толебаева: дома с № 12 по 50;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Тюп: дома с № 4 по 61;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Мукашулы: дома с № 1 по 15;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Момышулы: дома с № 1 по 4;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Райымбека: дома с № 93/1 по 93/51.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Избирательный участок № 558.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Кеген, улица Б. Атыханулы № 13, Коммунальное государственное учреждения "Средняя школа имени Ожека Жанабаева" государственного учреждения "Отдел образования по Кегенскому району Управления образования Алматинской области".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Мырзагелды ата: дома с № 2 по 24;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Мусиралиулы: дома с № 1 по 47;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Атыханулы: дома с № 3 по 49; 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Райымбека: дома с № 7 по 31 (нечетная сторона);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Азимжанова: дома с № 2 по 42 (четная сторона);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Багаева: дома с № 2 по 42;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Жаксылыкулы: дома с № 2 по 32;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Коргасбайулы: дома с № 46 по 113;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Сатпаева: дома с № 19 по 59;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Дархана: дома с № 12 по 32;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Лебаева: дома с № 55 по 82;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Конаева: дома с № 50 по 126;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Жандосова: дома с № 62 по 104;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Бидайбекулы: дома с № 37 по 92;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Карагожаева: дома с № 3 по 11;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Момышулы: дома с № 18 по 32;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Кошкинова: дома с № 1 по 77;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Саябак: дома с № 1 по 4;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Аурухана маны: дома с № 1 по 28;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Мамбетова: дома с № 1 по 23;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Р. Маметова: дома с № 53 по 101.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Избирательный участок № 559.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Кеген, улица М. Лебаева № 40, Коммунальное государственное учреждения "Средняя школа-гимназия Садвакаса Серкебаева с начальной школой Туменбай" государственного учреждения "Отдел образования по Кегенскому району Управления образования Алматинской области".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Азимжанова: дома с № 1 по 41 (нечетная сторона);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Бидайбекулы: дома с № 1 по 36;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Жандосова: дома с № 1 по 61;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Мыкитанулы: дома с № 1 по 59;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Зыкайулы: дома с № 1 по 30;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Муратбаева: дома с № 1 по 33;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Корганбайулы: дома с № 1 по 22;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Дархана: дома с № 1 по 11;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Молдагуловой: дома с № 1 по 31;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Туркебайулы: дома с № 1 по 28;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Койшыбекулы: дома с № 1 по 20;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Нусипбекулы: дома с № 1 по 11;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Конаева: дома с № 1 по 45;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Жаркынбасулы: дома с № 1 по 55;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Лебаева: дома с № 2 по 38;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Коргасбайулы: дома с № 1 по 45;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Бейсембетулы: дома с № 1 по 26;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Маметовой: дома с № 1 по 51;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Райымбека: дома с № 1 по 5 (нечетная сторона);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 с № 1 по 17 расположенные возле моста;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Тосекбайулы: дома с № 1 по 25;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Игибайулы: дома с № 12 по 38.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Избирательный участок № 560.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Туменбай, улица Акшокы № 21, Коммунальное государственное учреждения "Средняя школа-гимназия Садвакаса Серкебаева с начальной школой Туменбай" государственного учреждения "Отдел образования по Кегенскому району Управления образования Алматинской области".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Туменбай и Темирлик.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Избирательный участок № 562.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Болексаз, улица Кулшашарулы №11, Коммунальное государственное учреждения "Средняя школа Болексаз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Болексаз.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Избирательный участок № 563.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Актасты, улица Райымбека № 13, Коммунальное государственное учреждения "Средняя школа Актасты" государственного учреждения "Отдел образования по Кегенскому району Управления образования Алматинской области".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Актасты.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Избирательный участок № 564.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 Тасашы, улица Райымбека № 7, Коммунальное государственное учреждения "Средняя школа Тасашы с пришкольным интернатом, дошкольным миницентром и с начальной школой Сарыкол" государственного учреждения "Отдел образования по Кегенскому району Управления образования Алматинской области".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Тасашы, Жана Тасашы, Сарыкол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Избирателный участок № 565.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Каркара, улица Райымбека № 27, Коммунальное государственное учреждения "Средняя школа Каркара с дошкольным миницентром и с начальной школой Ереуил" государственного учреждения "Отдел образования по Кегенскому району Управления образования Алматинской области".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Каркара.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Избирательный участок № 566.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Ереуил, улица Ереуил № 1, Коммунальное государственное учреждения "Средняя школа Каркара с дошкольным миницентром и с начальной школой Ереуил" государственного учреждения "Отдел образования по Кегенскому району Управления образования Алматинской области".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Ереуил.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Избирательный участок № 567.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Кокпияз, улица К. Рысбекулы № 22, Коммунальное государственное учреждения "Средняя школа имени Инкарбек Жумагулова с дошкольным миницентром и с начальной школой Кокпияз" государственного учреждения "Отдел образования по Кегенскому району Управления образования Алматинской области".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Кокпияз.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Избирательных участок № 568.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Шырганак, улица О. Дауренова № 8, Коммунальное государственное учреждения "Средняя школа имени Инкарбек Жумагулова с дошкольным миницентром и с начальной школой Кокпияз" государственного учреждения "Отдел образования по Кегенскому району Управления образования Алматинской области".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Шырганак.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Избирательный участок № 569.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Талды, улица Р. Ракышулы № 2, Коммунальное государственное учреждения "Основная школа Талды и с начальной школой Кенсу" государственного учреждения "Отдел образования по Кегенскому району Управления образования Алматинской области".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Талды.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Избирательный участок № 570.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Киши Каркара, улица О. Акбаева № 11, Коммунальное государственное учреждения "Основная школа Бескол" государственного учреждения "Отдел образования по Кегенскому району Управления образования Алматинской области".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Киши Каркара.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Избирательный участок № 571.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Кенсу, улица А. Ожарова № 20, Коммунальное государственное учреждения "Основная школа Талды и с начальной школой Кенсу" государственного учреждения "Отдел образования по Кегенскому району Управления образования Алматинской области".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Кенсу.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Избирательный участок № 572.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Туюк, улица Т. Суйенишулы № 1, Коммунальное государственное учреждения "Средняя школа Туюк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Туюк.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Избирательный участок № 573.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Узынбулак, улица Абая № 48, Коммунальное государственное учреждения "Средняя школа имени Ыдырыс Кошкинова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Узынбулак.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Избирательный участок № 574.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Аксай, улица Б. Жандарова № 5, Коммунальное государственное учреждения "Средняя школа Аксай" государственного учреждения "Отдел образования по Кегенскому району Управления образования Алматинской области".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Аксай.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Избирательный участок № 575.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Жалаулы, улица М. Лебаева № 33, Коммунальное государственное учреждения "Средняя школа Жалаулы" государственного учреждения "Отдел образования по Кегенскому району Управления образования Алматинской области".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Жалаулы.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Избирательный участок № 576.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Жылысай, улица Абая № 20, Коммунальное государственное учреждения "Средняя школа имени Майлы Орманова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Жылысай, Колтыкбастау, Мойнак.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Избирательный участок № 577.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Шыбышы, улица О. Батырбекова № 14А, Коммунальное государственное учреждения "Средняя школа Бестобе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Шыбышы.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Избирательный участок № 578.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Жайдакбулак, улица Ш. Уалиханова № 31, Коммунальное государственное учреждения "Основная школа имени Сейдахмета Боскынбаева" государственного учреждения "Отдел образования по Кегенскому району Управления образования Алматинской области".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Жайдакбулак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Избирательный участок № 579.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Тогызбулак, улица М. Сыбанкулова № 9, Коммунальное государственное учреждения "Средняя школа имени Капез Байгабылулы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Тогызбулак.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Избирательный участок № 580.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Жаланаш, улица М. Серикбаева № 89, Коммунальное государственное учреждения "Средняя школа имени Жамал Ермегияева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границах: 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Мусиралиева: дома с № 1 по 15;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Аршабаева: дома с № 1 по 45;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Жакашева: дома с № 1 по 20; 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Атыханулы: дома с № 19 по 44;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Бабаева: дома с № 42 по 91;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Канаева: дома с № 56 по 103;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Серикбаева: дома с № 40 по 117;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Байгабылулы: дома с № 54 по 104;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Абая: дома с № 18 по 45;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Тайбагарулы: дома с № 3 по 31;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батыра: дома с № 28 по 70;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Бокина: дома с № 27 по 42;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Молдагуловой: дома с № 9 по 18;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Ауезова: дома с № 1 по 13;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Алдибайулы: дома с № 2 по 9;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Алимгазыулы: дома с № 2 по 58 (четная сторона);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Жунисова: дома с № 8 по 49;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 Рыскулова: дома с № 1 по 49;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Смайлова: дома с № 4 по 21 дом 2 кв.;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Момышулы: дома с № 1 по 13;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Н. Озбекулы: дома с № 7 по 9.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Избирательный участок № 581.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Жаланаш, улица М. Макатаева № 15, Коммунальное государственное учреждения "Средняя школа имени Сарсенбай Бейсембетулы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Байтурсынова: дома с № 2 по 17;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Омарова: дома с № 1 по 12;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Атыханулы: дома с № 1 по 24;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И. Жендеева: дома с № 4 по 32;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Бабаева: дома с № 6 по 41;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Серикбаева: дома с № 3 по 53;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Молдагуловой: дома с № 3 по 12;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Байгабылова: дома с № 1 по 48;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К. Машкеева: дома с № 2 по 9 дом 2 кв.; 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Канайулы: дома с № 4 по 55;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Б. Тиынулы: дома с № 1 по 50; 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Абая: дома с № 3 по 19; 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Тайбагарулы: дома с № 2 по 14; 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Н. Озбекулы: дома с № 2 по 14; 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Райымбек батыра: дома с № 1 по 26;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Т. Бокина: дома с № 13 по 30; 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Алимгазыулы: дома с № 7 по 49 (нечетная сторона);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Д. Нурпейсовой: дома с № 10 дом 1 кв. по 20 дом 2 кв.;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 Иманова: дома с № 3 по 10;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Бейсембетулы: дома с № 14 по 35;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Кажымукана: дома с № 2 по 12;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Макатаева: дома с № 1 по 40;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Жанбырбаева: дома с № 1 по 54;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О. Жандосова: дома с № 1 по 5;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Сатбаева: дома с № 2 по 22;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Ш. Уалиханова: дома с № 1 по 20.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Избирательный участок № 582.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А. Нусипбекова, улица М. Ауезова № 30, Коммунальное государственное учреждения "Школа-гимназия Акая Нусипбекова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А. Нусипбекова.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Избирательный участок № 583.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улица Б. Удиманова № 30, Коммунальное государственное учреждения "Средняя школа Карабулак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Карабулак.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Избирательный участок № 584.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Саты, улица К. Ултаракова № 55, Коммунальное государственное учреждения "Школа-лицей Айтжана Туркебаева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Саты.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Избирательный участок № 585.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Курмети, улица Ж. Манапбаева № 16, Коммунальное государственное учреждения "Основная школа имени Аужан Ниязбекова с дошкольным миницентром" государственного учреждения "Отдел образования по Кегенскому району Управления образования Алматинской области".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Курмети.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Избирательный участок № 586.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Алгабас, улица О. Иманбаева № 15, Коммунальное государственное учреждения "Средняя школа имени Узак Багаева с дошкольным миницентром и с начальной школой Алгабас" государственного учреждения "Отдел образования по Кегенскому району Управления образования Алматинской области".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Алгабас.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Избирательный участок № 587.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Жинишке, улица Ж. Молдасановой № 17, Коммунальное государственное учреждения "Начальная школа Жинишке" государственного учреждения "Отдел образования по Кегенскому району Управления образования Алматинской области".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Жинишке.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Избирательный участок № 588.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Жанаталап, улица Бабалиева № 4, Коммунальное государственное учреждения "Средняя школа имени Узак Багаева с дошкольным миницентром и с начальной школой Алгабас" государственного учреждения "Отдел образования по Кегенскому району Управления образования Алматинской области".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Жанаталап.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Избирательный участок № 589.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Каркара, Департамент пограничной службы Комитета национальной безопасности Республики Казахстан по Алматинской области, Пограничное управление по Райымбекскому району, пограничное отделение "Каркара".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пограничное отделение "Каркара".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Избирательный участок № 590.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А. Нусипбеков, Департамент пограничной службы Комитета национальной безопасности Республики Казахстан по Алматинской области, Пограничное управление по Карасайскому району, пограничное отделение "Рабат".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пограничное отделение "Рабат".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Избирательный участок № 591.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Саты, Департамент пограничной службы Комитета национальной безопасности Республики Казахстан по Алматинской области, Пограничное управление по Карасайскому району, пограничное отделение "Саты".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пограничное отделение "Саты".</w:t>
      </w:r>
    </w:p>
    <w:bookmarkEnd w:id="217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