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af20" w14:textId="961a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Шымкент</w:t>
      </w:r>
    </w:p>
    <w:p>
      <w:pPr>
        <w:spacing w:after="0"/>
        <w:ind w:left="0"/>
        <w:jc w:val="both"/>
      </w:pPr>
      <w:r>
        <w:rPr>
          <w:rFonts w:ascii="Times New Roman"/>
          <w:b w:val="false"/>
          <w:i w:val="false"/>
          <w:color w:val="000000"/>
          <w:sz w:val="28"/>
        </w:rPr>
        <w:t>Решение акима города Шымкент от 14 ноября 2018 года № 9. Зарегистрировано Департаментом юстиции города Шымкент 15 ноября 2018 года № 1</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Шымкент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Шымкент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некоторые решения акима города Шымкент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города Шымкент" в порядке, установленном законодательными актами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направить его копии в бумажном и электронном виде на казахском и русском языках в Респбуликанское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течении десяти календарных дней со дня государственной регистрации настоящего решения, направить его копии на официальное опубликование в периодические печатные издания, распространяемые на территории города Шымкент;</w:t>
      </w:r>
    </w:p>
    <w:p>
      <w:pPr>
        <w:spacing w:after="0"/>
        <w:ind w:left="0"/>
        <w:jc w:val="both"/>
      </w:pPr>
      <w:r>
        <w:rPr>
          <w:rFonts w:ascii="Times New Roman"/>
          <w:b w:val="false"/>
          <w:i w:val="false"/>
          <w:color w:val="000000"/>
          <w:sz w:val="28"/>
        </w:rPr>
        <w:t>
      4) разместить настоящее решение на интернет-ресурсе акимата города Шымкент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города Шымкент Е.Алимкулова.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Г.Абдрахимов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Шымкентской</w:t>
      </w:r>
    </w:p>
    <w:p>
      <w:pPr>
        <w:spacing w:after="0"/>
        <w:ind w:left="0"/>
        <w:jc w:val="both"/>
      </w:pPr>
      <w:r>
        <w:rPr>
          <w:rFonts w:ascii="Times New Roman"/>
          <w:b w:val="false"/>
          <w:i w:val="false"/>
          <w:color w:val="000000"/>
          <w:sz w:val="28"/>
        </w:rPr>
        <w:t>
      городской территориальной</w:t>
      </w:r>
    </w:p>
    <w:p>
      <w:pPr>
        <w:spacing w:after="0"/>
        <w:ind w:left="0"/>
        <w:jc w:val="both"/>
      </w:pPr>
      <w:r>
        <w:rPr>
          <w:rFonts w:ascii="Times New Roman"/>
          <w:b w:val="false"/>
          <w:i w:val="false"/>
          <w:color w:val="000000"/>
          <w:sz w:val="28"/>
        </w:rPr>
        <w:t>
      избирательной комиссии М.Елекеев</w:t>
      </w:r>
    </w:p>
    <w:p>
      <w:pPr>
        <w:spacing w:after="0"/>
        <w:ind w:left="0"/>
        <w:jc w:val="both"/>
      </w:pPr>
      <w:r>
        <w:rPr>
          <w:rFonts w:ascii="Times New Roman"/>
          <w:b w:val="false"/>
          <w:i w:val="false"/>
          <w:color w:val="000000"/>
          <w:sz w:val="28"/>
        </w:rPr>
        <w:t>
      "18" октября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решению акима города</w:t>
            </w:r>
            <w:r>
              <w:br/>
            </w:r>
            <w:r>
              <w:rPr>
                <w:rFonts w:ascii="Times New Roman"/>
                <w:b w:val="false"/>
                <w:i w:val="false"/>
                <w:color w:val="000000"/>
                <w:sz w:val="20"/>
              </w:rPr>
              <w:t>Шымкент № 9</w:t>
            </w:r>
            <w:r>
              <w:br/>
            </w:r>
            <w:r>
              <w:rPr>
                <w:rFonts w:ascii="Times New Roman"/>
                <w:b w:val="false"/>
                <w:i w:val="false"/>
                <w:color w:val="000000"/>
                <w:sz w:val="20"/>
              </w:rPr>
              <w:t>от 14 ноября 2018 года</w:t>
            </w:r>
          </w:p>
        </w:tc>
      </w:tr>
    </w:tbl>
    <w:bookmarkStart w:name="z8" w:id="6"/>
    <w:p>
      <w:pPr>
        <w:spacing w:after="0"/>
        <w:ind w:left="0"/>
        <w:jc w:val="left"/>
      </w:pPr>
      <w:r>
        <w:rPr>
          <w:rFonts w:ascii="Times New Roman"/>
          <w:b/>
          <w:i w:val="false"/>
          <w:color w:val="000000"/>
        </w:rPr>
        <w:t xml:space="preserve"> Границы избирательных участков города Шымкент</w:t>
      </w:r>
    </w:p>
    <w:bookmarkEnd w:id="6"/>
    <w:p>
      <w:pPr>
        <w:spacing w:after="0"/>
        <w:ind w:left="0"/>
        <w:jc w:val="both"/>
      </w:pPr>
      <w:r>
        <w:rPr>
          <w:rFonts w:ascii="Times New Roman"/>
          <w:b w:val="false"/>
          <w:i w:val="false"/>
          <w:color w:val="ff0000"/>
          <w:sz w:val="28"/>
        </w:rPr>
        <w:t xml:space="preserve">
      Сноска. Приложение 1 - в редакции решения акима города Шымкент от 29.12.2022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Абайский район</w:t>
      </w:r>
    </w:p>
    <w:bookmarkEnd w:id="7"/>
    <w:bookmarkStart w:name="z10" w:id="8"/>
    <w:p>
      <w:pPr>
        <w:spacing w:after="0"/>
        <w:ind w:left="0"/>
        <w:jc w:val="both"/>
      </w:pPr>
      <w:r>
        <w:rPr>
          <w:rFonts w:ascii="Times New Roman"/>
          <w:b w:val="false"/>
          <w:i w:val="false"/>
          <w:color w:val="000000"/>
          <w:sz w:val="28"/>
        </w:rPr>
        <w:t>
      Избирательный участок № 36</w:t>
      </w:r>
    </w:p>
    <w:bookmarkEnd w:id="8"/>
    <w:p>
      <w:pPr>
        <w:spacing w:after="0"/>
        <w:ind w:left="0"/>
        <w:jc w:val="both"/>
      </w:pPr>
      <w:r>
        <w:rPr>
          <w:rFonts w:ascii="Times New Roman"/>
          <w:b w:val="false"/>
          <w:i w:val="false"/>
          <w:color w:val="000000"/>
          <w:sz w:val="28"/>
        </w:rPr>
        <w:t>
      Месторасположение: микрорайон "Самал-2", № 132/3, здание Товарищество с ограниченной ответственностью "125 High School".</w:t>
      </w:r>
    </w:p>
    <w:p>
      <w:pPr>
        <w:spacing w:after="0"/>
        <w:ind w:left="0"/>
        <w:jc w:val="both"/>
      </w:pPr>
      <w:r>
        <w:rPr>
          <w:rFonts w:ascii="Times New Roman"/>
          <w:b w:val="false"/>
          <w:i w:val="false"/>
          <w:color w:val="000000"/>
          <w:sz w:val="28"/>
        </w:rPr>
        <w:t>
      Граница: улица Корикти № 87-155, улица Акдала № 1-90, улица Болашак № 1-90, улица Алтын бесик № 1-90, улица Тынышбай ата № 1-90, улица А.Назарбекова № 1-43, улица Сырлысай № 1-60, улица Балгын № 1-60.</w:t>
      </w:r>
    </w:p>
    <w:bookmarkStart w:name="z11" w:id="9"/>
    <w:p>
      <w:pPr>
        <w:spacing w:after="0"/>
        <w:ind w:left="0"/>
        <w:jc w:val="both"/>
      </w:pPr>
      <w:r>
        <w:rPr>
          <w:rFonts w:ascii="Times New Roman"/>
          <w:b w:val="false"/>
          <w:i w:val="false"/>
          <w:color w:val="000000"/>
          <w:sz w:val="28"/>
        </w:rPr>
        <w:t>
      Избирательный участок № 37</w:t>
      </w:r>
    </w:p>
    <w:bookmarkEnd w:id="9"/>
    <w:p>
      <w:pPr>
        <w:spacing w:after="0"/>
        <w:ind w:left="0"/>
        <w:jc w:val="both"/>
      </w:pPr>
      <w:r>
        <w:rPr>
          <w:rFonts w:ascii="Times New Roman"/>
          <w:b w:val="false"/>
          <w:i w:val="false"/>
          <w:color w:val="000000"/>
          <w:sz w:val="28"/>
        </w:rPr>
        <w:t>
      Месторасположение: микрорайон "Самал-3", улица У.Аргынбекова, без номера, здание коммунального государственного учреждения "Общеобразовательная средняя школа № 87 имени Абдраш Назарбекова" управления образования города Шымкент.</w:t>
      </w:r>
    </w:p>
    <w:p>
      <w:pPr>
        <w:spacing w:after="0"/>
        <w:ind w:left="0"/>
        <w:jc w:val="both"/>
      </w:pPr>
      <w:r>
        <w:rPr>
          <w:rFonts w:ascii="Times New Roman"/>
          <w:b w:val="false"/>
          <w:i w:val="false"/>
          <w:color w:val="000000"/>
          <w:sz w:val="28"/>
        </w:rPr>
        <w:t>
      Граница: улица Озекти № 1-38, улица Атасу № 1-40, улица Алтын гасыр № 1-32, улица Ырысбак № 1-32, улица Нуршуак № 1-32, улица Игилик № 1-32, улица Ерулик № 1-34, улица Нурлы жол № 1-32, улица Нур жауган № 1-48, улица И.Байзакова № 1-50 и дома без номеров улиц Казына, Егеменди ел, Дархан, Сарыозек, Ж.Калшораева, Касиет микрорайона "Шугыла".</w:t>
      </w:r>
    </w:p>
    <w:bookmarkStart w:name="z12" w:id="10"/>
    <w:p>
      <w:pPr>
        <w:spacing w:after="0"/>
        <w:ind w:left="0"/>
        <w:jc w:val="both"/>
      </w:pPr>
      <w:r>
        <w:rPr>
          <w:rFonts w:ascii="Times New Roman"/>
          <w:b w:val="false"/>
          <w:i w:val="false"/>
          <w:color w:val="000000"/>
          <w:sz w:val="28"/>
        </w:rPr>
        <w:t>
      Избирательный участок № 38</w:t>
      </w:r>
    </w:p>
    <w:bookmarkEnd w:id="10"/>
    <w:p>
      <w:pPr>
        <w:spacing w:after="0"/>
        <w:ind w:left="0"/>
        <w:jc w:val="both"/>
      </w:pPr>
      <w:r>
        <w:rPr>
          <w:rFonts w:ascii="Times New Roman"/>
          <w:b w:val="false"/>
          <w:i w:val="false"/>
          <w:color w:val="000000"/>
          <w:sz w:val="28"/>
        </w:rPr>
        <w:t>
      Месторасположение: микрорайон "Самал-3", без номера, здание государственного коммунального казенного предприятия "Ясли-сад № 55 "Самал" управления образования города Шымкент.</w:t>
      </w:r>
    </w:p>
    <w:p>
      <w:pPr>
        <w:spacing w:after="0"/>
        <w:ind w:left="0"/>
        <w:jc w:val="both"/>
      </w:pPr>
      <w:r>
        <w:rPr>
          <w:rFonts w:ascii="Times New Roman"/>
          <w:b w:val="false"/>
          <w:i w:val="false"/>
          <w:color w:val="000000"/>
          <w:sz w:val="28"/>
        </w:rPr>
        <w:t>
      Граница: улица Алтын дала № 1-57, улица Оркенди № 1-62 А, улица Ушкиян № 1-50, улица Аламан № 1-62, улица Н.Толенди № 1-79, улица Алимтау № 1-111, улица Алтынарык № 1-111, улица Атаконыс № 1-67, улица Талдыбулак № 1-51 и дома без номеров улиц Талас, Тарактас, Озекти, Атасу, Орис микрорайона "Северо-Запад".</w:t>
      </w:r>
    </w:p>
    <w:bookmarkStart w:name="z13" w:id="11"/>
    <w:p>
      <w:pPr>
        <w:spacing w:after="0"/>
        <w:ind w:left="0"/>
        <w:jc w:val="both"/>
      </w:pPr>
      <w:r>
        <w:rPr>
          <w:rFonts w:ascii="Times New Roman"/>
          <w:b w:val="false"/>
          <w:i w:val="false"/>
          <w:color w:val="000000"/>
          <w:sz w:val="28"/>
        </w:rPr>
        <w:t>
      Избирательный участок № 39</w:t>
      </w:r>
    </w:p>
    <w:bookmarkEnd w:id="11"/>
    <w:p>
      <w:pPr>
        <w:spacing w:after="0"/>
        <w:ind w:left="0"/>
        <w:jc w:val="both"/>
      </w:pPr>
      <w:r>
        <w:rPr>
          <w:rFonts w:ascii="Times New Roman"/>
          <w:b w:val="false"/>
          <w:i w:val="false"/>
          <w:color w:val="000000"/>
          <w:sz w:val="28"/>
        </w:rPr>
        <w:t xml:space="preserve">
      Месторасположение: микрорайон "Самал-3", улица С.Юсупова, без номера, здание Товарищество с ограниченной ответственностью "Ясли сад "Бала Бакберген". </w:t>
      </w:r>
    </w:p>
    <w:p>
      <w:pPr>
        <w:spacing w:after="0"/>
        <w:ind w:left="0"/>
        <w:jc w:val="both"/>
      </w:pPr>
      <w:r>
        <w:rPr>
          <w:rFonts w:ascii="Times New Roman"/>
          <w:b w:val="false"/>
          <w:i w:val="false"/>
          <w:color w:val="000000"/>
          <w:sz w:val="28"/>
        </w:rPr>
        <w:t>
      Граница: улица С.Юсупов участки № 4432-6555, улица Изгилик № 1-150, улица Кус жолы № 70-112, улица Кобыланды батыра № 60-80, улица Улы дала № 83-130, улица Алтынбастау № 83-130, улица Казак ордасы № 132-240, улица Алмалы бак № 120-210, улица Шубаркол № 114-205, улица Алтынкорган № 100-192, улица Мангилик ел № 100-202, улица Баулык № 89-181, улица Нуртау № 68-94, улица Тындала № 84-143, улица Аулие агаш № 1-54, дома без номеров улицы Самал жел и Алтынжал микрорайона "Самал-3".</w:t>
      </w:r>
    </w:p>
    <w:bookmarkStart w:name="z14" w:id="12"/>
    <w:p>
      <w:pPr>
        <w:spacing w:after="0"/>
        <w:ind w:left="0"/>
        <w:jc w:val="both"/>
      </w:pPr>
      <w:r>
        <w:rPr>
          <w:rFonts w:ascii="Times New Roman"/>
          <w:b w:val="false"/>
          <w:i w:val="false"/>
          <w:color w:val="000000"/>
          <w:sz w:val="28"/>
        </w:rPr>
        <w:t>
      Избирательный участок № 40</w:t>
      </w:r>
    </w:p>
    <w:bookmarkEnd w:id="12"/>
    <w:p>
      <w:pPr>
        <w:spacing w:after="0"/>
        <w:ind w:left="0"/>
        <w:jc w:val="both"/>
      </w:pPr>
      <w:r>
        <w:rPr>
          <w:rFonts w:ascii="Times New Roman"/>
          <w:b w:val="false"/>
          <w:i w:val="false"/>
          <w:color w:val="000000"/>
          <w:sz w:val="28"/>
        </w:rPr>
        <w:t>
      Месторасположение: микрорайон "Самал-3", улица Аль-Фараби, без номера, блок "А" государственного коммунального предприятие на праве хозяйственного ведения "Городская поликлиника № 6" управления здравоохранения города Шымкент.</w:t>
      </w:r>
    </w:p>
    <w:p>
      <w:pPr>
        <w:spacing w:after="0"/>
        <w:ind w:left="0"/>
        <w:jc w:val="both"/>
      </w:pPr>
      <w:r>
        <w:rPr>
          <w:rFonts w:ascii="Times New Roman"/>
          <w:b w:val="false"/>
          <w:i w:val="false"/>
          <w:color w:val="000000"/>
          <w:sz w:val="28"/>
        </w:rPr>
        <w:t>
      Граница: улица С.Байсбаева № 37-110, улица Баршын № 1-66, улица братьев Тажибаевых № 35-110, улица Б.Ескараева № 35-105, улица А.Ерназарова № 35-95, улица К.Сыздыкова № 37-110, улица С.Сеитова № 1-104, улица Сагынбаева № 37-128, улица Арайтаны № 37-110, улица Сардара № 1-45 микрорайона "Самал-3".</w:t>
      </w:r>
    </w:p>
    <w:bookmarkStart w:name="z15" w:id="13"/>
    <w:p>
      <w:pPr>
        <w:spacing w:after="0"/>
        <w:ind w:left="0"/>
        <w:jc w:val="both"/>
      </w:pPr>
      <w:r>
        <w:rPr>
          <w:rFonts w:ascii="Times New Roman"/>
          <w:b w:val="false"/>
          <w:i w:val="false"/>
          <w:color w:val="000000"/>
          <w:sz w:val="28"/>
        </w:rPr>
        <w:t>
      Избирательный участок № 41</w:t>
      </w:r>
    </w:p>
    <w:bookmarkEnd w:id="13"/>
    <w:p>
      <w:pPr>
        <w:spacing w:after="0"/>
        <w:ind w:left="0"/>
        <w:jc w:val="both"/>
      </w:pPr>
      <w:r>
        <w:rPr>
          <w:rFonts w:ascii="Times New Roman"/>
          <w:b w:val="false"/>
          <w:i w:val="false"/>
          <w:color w:val="000000"/>
          <w:sz w:val="28"/>
        </w:rPr>
        <w:t>
      Месторасположение: микрорайон "Самал-3", улица Аль-Фараби, без номера, блок "Б" коммунального государственного предприятие на праве хозяйственного ведения "Городская поликлиника № 6" управления здравоохранения города Шымкент.</w:t>
      </w:r>
    </w:p>
    <w:p>
      <w:pPr>
        <w:spacing w:after="0"/>
        <w:ind w:left="0"/>
        <w:jc w:val="both"/>
      </w:pPr>
      <w:r>
        <w:rPr>
          <w:rFonts w:ascii="Times New Roman"/>
          <w:b w:val="false"/>
          <w:i w:val="false"/>
          <w:color w:val="000000"/>
          <w:sz w:val="28"/>
        </w:rPr>
        <w:t xml:space="preserve">
      Граница: улица Диханкол № 1-36, улица Манас № 1-36, улица Б.Дауылбаева № 1-36, улица С.Юсупова № 1-36, улица С.Байысбаева № 1-36, улица братьев Тажибаевых № 1-34, улица Б.Ескараева № 1-34, улица А.Ерназарова № 1-34, улица К.Сыздыкова № 1-36, улица С.Сагынбаева № 1-36, улица Арайтан № 1-36 микрорайона "Самал-3". </w:t>
      </w:r>
    </w:p>
    <w:bookmarkStart w:name="z16" w:id="14"/>
    <w:p>
      <w:pPr>
        <w:spacing w:after="0"/>
        <w:ind w:left="0"/>
        <w:jc w:val="both"/>
      </w:pPr>
      <w:r>
        <w:rPr>
          <w:rFonts w:ascii="Times New Roman"/>
          <w:b w:val="false"/>
          <w:i w:val="false"/>
          <w:color w:val="000000"/>
          <w:sz w:val="28"/>
        </w:rPr>
        <w:t>
      Избирательный участок № 42</w:t>
      </w:r>
    </w:p>
    <w:bookmarkEnd w:id="14"/>
    <w:p>
      <w:pPr>
        <w:spacing w:after="0"/>
        <w:ind w:left="0"/>
        <w:jc w:val="both"/>
      </w:pPr>
      <w:r>
        <w:rPr>
          <w:rFonts w:ascii="Times New Roman"/>
          <w:b w:val="false"/>
          <w:i w:val="false"/>
          <w:color w:val="000000"/>
          <w:sz w:val="28"/>
        </w:rPr>
        <w:t>
      Месторасположение: микрорайон "Акниет", № 549, здание Товарищество с ограниченной ответственностью "Ясли-сад "Нұр-Әли".</w:t>
      </w:r>
    </w:p>
    <w:p>
      <w:pPr>
        <w:spacing w:after="0"/>
        <w:ind w:left="0"/>
        <w:jc w:val="both"/>
      </w:pPr>
      <w:r>
        <w:rPr>
          <w:rFonts w:ascii="Times New Roman"/>
          <w:b w:val="false"/>
          <w:i w:val="false"/>
          <w:color w:val="000000"/>
          <w:sz w:val="28"/>
        </w:rPr>
        <w:t xml:space="preserve">
      Граница: в участок входит микрорайон "Акниет" полностью и дома без номеров 9 улиц без наименования микрорайона "Ынтымак". </w:t>
      </w:r>
    </w:p>
    <w:bookmarkStart w:name="z17" w:id="15"/>
    <w:p>
      <w:pPr>
        <w:spacing w:after="0"/>
        <w:ind w:left="0"/>
        <w:jc w:val="both"/>
      </w:pPr>
      <w:r>
        <w:rPr>
          <w:rFonts w:ascii="Times New Roman"/>
          <w:b w:val="false"/>
          <w:i w:val="false"/>
          <w:color w:val="000000"/>
          <w:sz w:val="28"/>
        </w:rPr>
        <w:t>
      Избирательный участок № 43</w:t>
      </w:r>
    </w:p>
    <w:bookmarkEnd w:id="15"/>
    <w:p>
      <w:pPr>
        <w:spacing w:after="0"/>
        <w:ind w:left="0"/>
        <w:jc w:val="both"/>
      </w:pPr>
      <w:r>
        <w:rPr>
          <w:rFonts w:ascii="Times New Roman"/>
          <w:b w:val="false"/>
          <w:i w:val="false"/>
          <w:color w:val="000000"/>
          <w:sz w:val="28"/>
        </w:rPr>
        <w:t>
      Месторасположение: микрорайон "Катынкопир", улица Г.Гулама, № 37, здание коммунального государственного учреждения "Общеобразовательная средняя школа № 56 имени С.Кобеева" управления образования города Шымкент.</w:t>
      </w:r>
    </w:p>
    <w:p>
      <w:pPr>
        <w:spacing w:after="0"/>
        <w:ind w:left="0"/>
        <w:jc w:val="both"/>
      </w:pPr>
      <w:r>
        <w:rPr>
          <w:rFonts w:ascii="Times New Roman"/>
          <w:b w:val="false"/>
          <w:i w:val="false"/>
          <w:color w:val="000000"/>
          <w:sz w:val="28"/>
        </w:rPr>
        <w:t>
      Граница: улица Аль-Фараби № 101-160, улица М.Жумабаева № 1-50, улица Г.Гулама № 1-50, улица Айбека № 1-38, улица Балуан Шолака № 1-53, улица Арал № 1-51, улица Молодая гвардия № 1-56.</w:t>
      </w:r>
    </w:p>
    <w:bookmarkStart w:name="z18" w:id="16"/>
    <w:p>
      <w:pPr>
        <w:spacing w:after="0"/>
        <w:ind w:left="0"/>
        <w:jc w:val="both"/>
      </w:pPr>
      <w:r>
        <w:rPr>
          <w:rFonts w:ascii="Times New Roman"/>
          <w:b w:val="false"/>
          <w:i w:val="false"/>
          <w:color w:val="000000"/>
          <w:sz w:val="28"/>
        </w:rPr>
        <w:t>
      Избирательный участок № 44</w:t>
      </w:r>
    </w:p>
    <w:bookmarkEnd w:id="16"/>
    <w:p>
      <w:pPr>
        <w:spacing w:after="0"/>
        <w:ind w:left="0"/>
        <w:jc w:val="both"/>
      </w:pPr>
      <w:r>
        <w:rPr>
          <w:rFonts w:ascii="Times New Roman"/>
          <w:b w:val="false"/>
          <w:i w:val="false"/>
          <w:color w:val="000000"/>
          <w:sz w:val="28"/>
        </w:rPr>
        <w:t>
      Месторасположение: улица Сыпырган ата, без номера, здание ресторан "Бахор".</w:t>
      </w:r>
    </w:p>
    <w:p>
      <w:pPr>
        <w:spacing w:after="0"/>
        <w:ind w:left="0"/>
        <w:jc w:val="both"/>
      </w:pPr>
      <w:r>
        <w:rPr>
          <w:rFonts w:ascii="Times New Roman"/>
          <w:b w:val="false"/>
          <w:i w:val="false"/>
          <w:color w:val="000000"/>
          <w:sz w:val="28"/>
        </w:rPr>
        <w:t>
      Граница: улица К.Алимбетова № 1-67, улица Ы.Алтынсарина № 1-62, улица Б.Алимбекова № 1-61, улица И.Жансугурова № 1-64, улица М.Маметовой № 1-59, улица Б.Майлина № 1-68, улица Т.Бигельдинова № 1-64.</w:t>
      </w:r>
    </w:p>
    <w:bookmarkStart w:name="z19" w:id="17"/>
    <w:p>
      <w:pPr>
        <w:spacing w:after="0"/>
        <w:ind w:left="0"/>
        <w:jc w:val="both"/>
      </w:pPr>
      <w:r>
        <w:rPr>
          <w:rFonts w:ascii="Times New Roman"/>
          <w:b w:val="false"/>
          <w:i w:val="false"/>
          <w:color w:val="000000"/>
          <w:sz w:val="28"/>
        </w:rPr>
        <w:t>
      Избирательный участок № 45</w:t>
      </w:r>
    </w:p>
    <w:bookmarkEnd w:id="17"/>
    <w:p>
      <w:pPr>
        <w:spacing w:after="0"/>
        <w:ind w:left="0"/>
        <w:jc w:val="both"/>
      </w:pPr>
      <w:r>
        <w:rPr>
          <w:rFonts w:ascii="Times New Roman"/>
          <w:b w:val="false"/>
          <w:i w:val="false"/>
          <w:color w:val="000000"/>
          <w:sz w:val="28"/>
        </w:rPr>
        <w:t>
      Месторасположение: микрорайон "Катынкопир", улица Аль-Фараби, № 102, здание коммунального государственного учреждения "Школа-лицей № 52" управления образования города Шымкент.</w:t>
      </w:r>
    </w:p>
    <w:p>
      <w:pPr>
        <w:spacing w:after="0"/>
        <w:ind w:left="0"/>
        <w:jc w:val="both"/>
      </w:pPr>
      <w:r>
        <w:rPr>
          <w:rFonts w:ascii="Times New Roman"/>
          <w:b w:val="false"/>
          <w:i w:val="false"/>
          <w:color w:val="000000"/>
          <w:sz w:val="28"/>
        </w:rPr>
        <w:t>
      Граница: улица Аль-Фараби четная сторона № 40-92, улица М.Ауезова № 35-62, улица Бабыра № 52-110, улица К.Сарсенбаева № 35-73, улица Б.Онтаева № 35-65, улица А.Сейданова № 41-62, улица А.Жангельдина № 41-70, улица Уржар № 1-44, улица М.Макатаева № 1-47, улица Кажымукана № 1-42, улица Акбакай № 1-45, улица К.Азербаева № 1-21, улица Сыпырган ата нечетная сторона № 1-35, улица К.Омишулы четная сторона № 20-32, улица Амангелды № 25-65 микрорайона "Катынкопир".</w:t>
      </w:r>
    </w:p>
    <w:bookmarkStart w:name="z20" w:id="18"/>
    <w:p>
      <w:pPr>
        <w:spacing w:after="0"/>
        <w:ind w:left="0"/>
        <w:jc w:val="both"/>
      </w:pPr>
      <w:r>
        <w:rPr>
          <w:rFonts w:ascii="Times New Roman"/>
          <w:b w:val="false"/>
          <w:i w:val="false"/>
          <w:color w:val="000000"/>
          <w:sz w:val="28"/>
        </w:rPr>
        <w:t>
      Избирательный участок № 46</w:t>
      </w:r>
    </w:p>
    <w:bookmarkEnd w:id="18"/>
    <w:p>
      <w:pPr>
        <w:spacing w:after="0"/>
        <w:ind w:left="0"/>
        <w:jc w:val="both"/>
      </w:pPr>
      <w:r>
        <w:rPr>
          <w:rFonts w:ascii="Times New Roman"/>
          <w:b w:val="false"/>
          <w:i w:val="false"/>
          <w:color w:val="000000"/>
          <w:sz w:val="28"/>
        </w:rPr>
        <w:t>
      Месторасположение: микрорайон "Катынкопир", улица Онтаева, № 15, здание коммунального государственного учреждения "Вечерняя школа № 4" управления образования города Шымкент.</w:t>
      </w:r>
    </w:p>
    <w:p>
      <w:pPr>
        <w:spacing w:after="0"/>
        <w:ind w:left="0"/>
        <w:jc w:val="both"/>
      </w:pPr>
      <w:r>
        <w:rPr>
          <w:rFonts w:ascii="Times New Roman"/>
          <w:b w:val="false"/>
          <w:i w:val="false"/>
          <w:color w:val="000000"/>
          <w:sz w:val="28"/>
        </w:rPr>
        <w:t>
      Граница: улица Аль-Фараби четная сторона № 2-38, улица М.Ауезова № 1-34, улица Бабыр № 1-51, улица К.Сарсенбаева № 1-34, улица Б.Онтаева № 1-34, улица А.Сейданова № 1-34, улица А.Жангелдина № 1-40, улица Ф.Куралбаева № 1-22, улица Е.Тойганбаева № 18-30, улица К.Омишулы нечетная сторона № 21-31 микрорайона "Катынкопир".</w:t>
      </w:r>
    </w:p>
    <w:bookmarkStart w:name="z21" w:id="19"/>
    <w:p>
      <w:pPr>
        <w:spacing w:after="0"/>
        <w:ind w:left="0"/>
        <w:jc w:val="both"/>
      </w:pPr>
      <w:r>
        <w:rPr>
          <w:rFonts w:ascii="Times New Roman"/>
          <w:b w:val="false"/>
          <w:i w:val="false"/>
          <w:color w:val="000000"/>
          <w:sz w:val="28"/>
        </w:rPr>
        <w:t>
      Избирательный участок № 47</w:t>
      </w:r>
    </w:p>
    <w:bookmarkEnd w:id="19"/>
    <w:p>
      <w:pPr>
        <w:spacing w:after="0"/>
        <w:ind w:left="0"/>
        <w:jc w:val="both"/>
      </w:pPr>
      <w:r>
        <w:rPr>
          <w:rFonts w:ascii="Times New Roman"/>
          <w:b w:val="false"/>
          <w:i w:val="false"/>
          <w:color w:val="000000"/>
          <w:sz w:val="28"/>
        </w:rPr>
        <w:t>
      Месторасположение: микрорайон "Катынкопир", улица К.Омишулы, без номера, корпуса "А" коммунального государственного учреждения "Общеобразовательная средняя школа № 51" управления образования города Шымкент.</w:t>
      </w:r>
    </w:p>
    <w:p>
      <w:pPr>
        <w:spacing w:after="0"/>
        <w:ind w:left="0"/>
        <w:jc w:val="both"/>
      </w:pPr>
      <w:r>
        <w:rPr>
          <w:rFonts w:ascii="Times New Roman"/>
          <w:b w:val="false"/>
          <w:i w:val="false"/>
          <w:color w:val="000000"/>
          <w:sz w:val="28"/>
        </w:rPr>
        <w:t>
      Граница: улица К.Сатбаева № 1-57, улица Е.Спатаева нечетная сторона № 1-85, четная сторона № 2-98, улица С.Садыкулова № 29-95, улица Аль-Фараби № 1-91, улица Хан танири нечетная сторона № 1-57, четная сторона № 2-86, улица Низами № 1-85, улица Темиртау нечетная сторона № 1-63, четная сторона № 2-36, улица Амангелды № 1-24, К.Омишулы № 1-20, улица Е.Тойганбаева № 1-18 микрорайона "Катынкопир".</w:t>
      </w:r>
    </w:p>
    <w:bookmarkStart w:name="z22" w:id="20"/>
    <w:p>
      <w:pPr>
        <w:spacing w:after="0"/>
        <w:ind w:left="0"/>
        <w:jc w:val="both"/>
      </w:pPr>
      <w:r>
        <w:rPr>
          <w:rFonts w:ascii="Times New Roman"/>
          <w:b w:val="false"/>
          <w:i w:val="false"/>
          <w:color w:val="000000"/>
          <w:sz w:val="28"/>
        </w:rPr>
        <w:t>
      Избирательный участок № 48</w:t>
      </w:r>
    </w:p>
    <w:bookmarkEnd w:id="20"/>
    <w:p>
      <w:pPr>
        <w:spacing w:after="0"/>
        <w:ind w:left="0"/>
        <w:jc w:val="both"/>
      </w:pPr>
      <w:r>
        <w:rPr>
          <w:rFonts w:ascii="Times New Roman"/>
          <w:b w:val="false"/>
          <w:i w:val="false"/>
          <w:color w:val="000000"/>
          <w:sz w:val="28"/>
        </w:rPr>
        <w:t>
      Месторасположение: микрорайон "Катынкопир", улица К.Омишулы, без номера, корпуса "Б" коммунального государственного учреждения "Общеобразовательная средняя школа № 51" управления образования города Шымкент.</w:t>
      </w:r>
    </w:p>
    <w:p>
      <w:pPr>
        <w:spacing w:after="0"/>
        <w:ind w:left="0"/>
        <w:jc w:val="both"/>
      </w:pPr>
      <w:r>
        <w:rPr>
          <w:rFonts w:ascii="Times New Roman"/>
          <w:b w:val="false"/>
          <w:i w:val="false"/>
          <w:color w:val="000000"/>
          <w:sz w:val="28"/>
        </w:rPr>
        <w:t>
      Граница: улица Е.Молдабаева № 1-147, улица К.Даулова нечетная сторона № 1-79, четная сторона № 2-124, улица Кокарал № 1-47, Темирлановское шоссе четная сторона № 34-60, улица Г.Муратбаева № 1-84, улица Казакбаева № 1-46, улица Едиге батыра № 1-22, улица Достык № 1-13, улица Восход № 1-13, улица Темирлан № 1-22, улица Кызыл жулдыз № 1-19, улица Шымкентская № 1-52.</w:t>
      </w:r>
    </w:p>
    <w:p>
      <w:pPr>
        <w:spacing w:after="0"/>
        <w:ind w:left="0"/>
        <w:jc w:val="both"/>
      </w:pPr>
      <w:r>
        <w:rPr>
          <w:rFonts w:ascii="Times New Roman"/>
          <w:b w:val="false"/>
          <w:i w:val="false"/>
          <w:color w:val="000000"/>
          <w:sz w:val="28"/>
        </w:rPr>
        <w:t>
       Здание передвижной механизированной колонны № 49 дом № 1 и 14 домов без номеров, здание передвижной механизированной колонны № 21, дома № 1-16;</w:t>
      </w:r>
    </w:p>
    <w:bookmarkStart w:name="z23" w:id="21"/>
    <w:p>
      <w:pPr>
        <w:spacing w:after="0"/>
        <w:ind w:left="0"/>
        <w:jc w:val="both"/>
      </w:pPr>
      <w:r>
        <w:rPr>
          <w:rFonts w:ascii="Times New Roman"/>
          <w:b w:val="false"/>
          <w:i w:val="false"/>
          <w:color w:val="000000"/>
          <w:sz w:val="28"/>
        </w:rPr>
        <w:t>
      Избирательный участок № 50</w:t>
      </w:r>
    </w:p>
    <w:bookmarkEnd w:id="21"/>
    <w:p>
      <w:pPr>
        <w:spacing w:after="0"/>
        <w:ind w:left="0"/>
        <w:jc w:val="both"/>
      </w:pPr>
      <w:r>
        <w:rPr>
          <w:rFonts w:ascii="Times New Roman"/>
          <w:b w:val="false"/>
          <w:i w:val="false"/>
          <w:color w:val="000000"/>
          <w:sz w:val="28"/>
        </w:rPr>
        <w:t>
      Месторасположение: микрорайон "Жайлау", Темирлановское шоссе, без номера, здание коммунального государственного учреждения "Общеобразовательная средняя школа № 16" управления образования города Шымкент.</w:t>
      </w:r>
    </w:p>
    <w:p>
      <w:pPr>
        <w:spacing w:after="0"/>
        <w:ind w:left="0"/>
        <w:jc w:val="both"/>
      </w:pPr>
      <w:r>
        <w:rPr>
          <w:rFonts w:ascii="Times New Roman"/>
          <w:b w:val="false"/>
          <w:i w:val="false"/>
          <w:color w:val="000000"/>
          <w:sz w:val="28"/>
        </w:rPr>
        <w:t>
      Граница: улица Р.Тауасарова № 1-59, улица А.Тойшыбек № 1-55, улица О.Шыршыкбай № 1-48, улица А.Ерназар № 1-48, улица Арын кожа № 1-54, улица Е.Токкожа № 1-57, улица А.Баккараева № 1-68, улица А.Абишева № 1-105 микрорайон "Жайлау".</w:t>
      </w:r>
    </w:p>
    <w:bookmarkStart w:name="z24" w:id="22"/>
    <w:p>
      <w:pPr>
        <w:spacing w:after="0"/>
        <w:ind w:left="0"/>
        <w:jc w:val="both"/>
      </w:pPr>
      <w:r>
        <w:rPr>
          <w:rFonts w:ascii="Times New Roman"/>
          <w:b w:val="false"/>
          <w:i w:val="false"/>
          <w:color w:val="000000"/>
          <w:sz w:val="28"/>
        </w:rPr>
        <w:t>
      Избирательный участок № 51</w:t>
      </w:r>
    </w:p>
    <w:bookmarkEnd w:id="22"/>
    <w:p>
      <w:pPr>
        <w:spacing w:after="0"/>
        <w:ind w:left="0"/>
        <w:jc w:val="both"/>
      </w:pPr>
      <w:r>
        <w:rPr>
          <w:rFonts w:ascii="Times New Roman"/>
          <w:b w:val="false"/>
          <w:i w:val="false"/>
          <w:color w:val="000000"/>
          <w:sz w:val="28"/>
        </w:rPr>
        <w:t>
      Месторасположение: микрорайон "Ынтымак", улица Туркестанская, без номера, здание коммунального государственного учреждения "Общеобразовательная средняя школа № 54" управления образования города Шымкент.</w:t>
      </w:r>
    </w:p>
    <w:p>
      <w:pPr>
        <w:spacing w:after="0"/>
        <w:ind w:left="0"/>
        <w:jc w:val="both"/>
      </w:pPr>
      <w:r>
        <w:rPr>
          <w:rFonts w:ascii="Times New Roman"/>
          <w:b w:val="false"/>
          <w:i w:val="false"/>
          <w:color w:val="000000"/>
          <w:sz w:val="28"/>
        </w:rPr>
        <w:t>
      Граница: улица Туркестанская № 1-115, улица Жанатурмыс № 1-45, улица Баян-сулу № 1-45, улица Ташкентская № 1-80, улица Карасу № 1-60, тупик Карасу № 1-35, улица К.Бакбаева № 1-22, улица Баксай № 1-40, улица Бозжусан № 1-45, улица Аккурай № 1-65, улица Темирши № 1-65, улица Акжулдыз № 1-60, улица Жанатилек № 1-65 микрорайона "Ынтымак".</w:t>
      </w:r>
    </w:p>
    <w:bookmarkStart w:name="z25" w:id="23"/>
    <w:p>
      <w:pPr>
        <w:spacing w:after="0"/>
        <w:ind w:left="0"/>
        <w:jc w:val="both"/>
      </w:pPr>
      <w:r>
        <w:rPr>
          <w:rFonts w:ascii="Times New Roman"/>
          <w:b w:val="false"/>
          <w:i w:val="false"/>
          <w:color w:val="000000"/>
          <w:sz w:val="28"/>
        </w:rPr>
        <w:t>
      Избирательный участок № 52</w:t>
      </w:r>
    </w:p>
    <w:bookmarkEnd w:id="23"/>
    <w:p>
      <w:pPr>
        <w:spacing w:after="0"/>
        <w:ind w:left="0"/>
        <w:jc w:val="both"/>
      </w:pPr>
      <w:r>
        <w:rPr>
          <w:rFonts w:ascii="Times New Roman"/>
          <w:b w:val="false"/>
          <w:i w:val="false"/>
          <w:color w:val="000000"/>
          <w:sz w:val="28"/>
        </w:rPr>
        <w:t>
      Месторасположение: микрорайон "Ынтымак", улица Туркестанская, без номера, пристройка коммунального государственного учреждения "Общеобразовательная средняя школы № 54" управления образования города Шымкент.</w:t>
      </w:r>
    </w:p>
    <w:p>
      <w:pPr>
        <w:spacing w:after="0"/>
        <w:ind w:left="0"/>
        <w:jc w:val="both"/>
      </w:pPr>
      <w:r>
        <w:rPr>
          <w:rFonts w:ascii="Times New Roman"/>
          <w:b w:val="false"/>
          <w:i w:val="false"/>
          <w:color w:val="000000"/>
          <w:sz w:val="28"/>
        </w:rPr>
        <w:t>
      Граница: улица Суюнбая № 1-25, улица Б.Алпысбаева № 1-25, улица Шокбытова № 1-10, улица Ж.Жабаева № 1-50, улица Д.Назарова № 1-40, улица Р.Кошкарбаева № 1-25, улица К.Муратова № 1-40, улица Б.Саттарханова № 1-26, улица Бейбитшилик № 1-22, улица Ирисметова № 1-43 и дома без номеров улиц Козы-корпеш, Сусамыр, Тайбурыл, Керней, Яссы, Атануры, Талдысай, Тасбулак и трех улиц без наименования микрорайона "Ынтымак".</w:t>
      </w:r>
    </w:p>
    <w:bookmarkStart w:name="z26" w:id="24"/>
    <w:p>
      <w:pPr>
        <w:spacing w:after="0"/>
        <w:ind w:left="0"/>
        <w:jc w:val="both"/>
      </w:pPr>
      <w:r>
        <w:rPr>
          <w:rFonts w:ascii="Times New Roman"/>
          <w:b w:val="false"/>
          <w:i w:val="false"/>
          <w:color w:val="000000"/>
          <w:sz w:val="28"/>
        </w:rPr>
        <w:t>
      Избирательный участок № 53</w:t>
      </w:r>
    </w:p>
    <w:bookmarkEnd w:id="24"/>
    <w:p>
      <w:pPr>
        <w:spacing w:after="0"/>
        <w:ind w:left="0"/>
        <w:jc w:val="both"/>
      </w:pPr>
      <w:r>
        <w:rPr>
          <w:rFonts w:ascii="Times New Roman"/>
          <w:b w:val="false"/>
          <w:i w:val="false"/>
          <w:color w:val="000000"/>
          <w:sz w:val="28"/>
        </w:rPr>
        <w:t>
      Месторасположение: микрорайон "Турлан", проезд Школьный, без номера, здание коммунального государственного учреждения "Общеобразовательная средняя школа № 55" управления образования города Шымкент.</w:t>
      </w:r>
    </w:p>
    <w:p>
      <w:pPr>
        <w:spacing w:after="0"/>
        <w:ind w:left="0"/>
        <w:jc w:val="both"/>
      </w:pPr>
      <w:r>
        <w:rPr>
          <w:rFonts w:ascii="Times New Roman"/>
          <w:b w:val="false"/>
          <w:i w:val="false"/>
          <w:color w:val="000000"/>
          <w:sz w:val="28"/>
        </w:rPr>
        <w:t>
      Граница: улица М.Тореза нечетная сторона № 1-33, улица Шмидта № 1-28, улица Галицина № 1-40, улица Ш.Есенова № 1-50, улица Абылай хана № 1-30 и микрорайон "Батыс" полностью микрорайона "Турлан".</w:t>
      </w:r>
    </w:p>
    <w:bookmarkStart w:name="z27" w:id="25"/>
    <w:p>
      <w:pPr>
        <w:spacing w:after="0"/>
        <w:ind w:left="0"/>
        <w:jc w:val="both"/>
      </w:pPr>
      <w:r>
        <w:rPr>
          <w:rFonts w:ascii="Times New Roman"/>
          <w:b w:val="false"/>
          <w:i w:val="false"/>
          <w:color w:val="000000"/>
          <w:sz w:val="28"/>
        </w:rPr>
        <w:t>
      Избирательный участок № 54</w:t>
      </w:r>
    </w:p>
    <w:bookmarkEnd w:id="25"/>
    <w:p>
      <w:pPr>
        <w:spacing w:after="0"/>
        <w:ind w:left="0"/>
        <w:jc w:val="both"/>
      </w:pPr>
      <w:r>
        <w:rPr>
          <w:rFonts w:ascii="Times New Roman"/>
          <w:b w:val="false"/>
          <w:i w:val="false"/>
          <w:color w:val="000000"/>
          <w:sz w:val="28"/>
        </w:rPr>
        <w:t>
      Месторасположение: микрорайон "Турлан", улица М.Тореза, № 24а, здание Товарищество с ограниченной ответственностью "Ясли сад "Маленький гений".</w:t>
      </w:r>
    </w:p>
    <w:p>
      <w:pPr>
        <w:spacing w:after="0"/>
        <w:ind w:left="0"/>
        <w:jc w:val="both"/>
      </w:pPr>
      <w:r>
        <w:rPr>
          <w:rFonts w:ascii="Times New Roman"/>
          <w:b w:val="false"/>
          <w:i w:val="false"/>
          <w:color w:val="000000"/>
          <w:sz w:val="28"/>
        </w:rPr>
        <w:t xml:space="preserve">
      Граница: дома без номеров улиц Имантау, Иле, Жуантобе, Жезказган, Майкудык, Кызылкайнар, Кендирли, Каган до улицы без наименования микрорайона "Ынтымак-2". </w:t>
      </w:r>
    </w:p>
    <w:bookmarkStart w:name="z28" w:id="26"/>
    <w:p>
      <w:pPr>
        <w:spacing w:after="0"/>
        <w:ind w:left="0"/>
        <w:jc w:val="both"/>
      </w:pPr>
      <w:r>
        <w:rPr>
          <w:rFonts w:ascii="Times New Roman"/>
          <w:b w:val="false"/>
          <w:i w:val="false"/>
          <w:color w:val="000000"/>
          <w:sz w:val="28"/>
        </w:rPr>
        <w:t>
      Избирательный участок № 55</w:t>
      </w:r>
    </w:p>
    <w:bookmarkEnd w:id="26"/>
    <w:p>
      <w:pPr>
        <w:spacing w:after="0"/>
        <w:ind w:left="0"/>
        <w:jc w:val="both"/>
      </w:pPr>
      <w:r>
        <w:rPr>
          <w:rFonts w:ascii="Times New Roman"/>
          <w:b w:val="false"/>
          <w:i w:val="false"/>
          <w:color w:val="000000"/>
          <w:sz w:val="28"/>
        </w:rPr>
        <w:t>
      Месторасположение: микрорайон "Жидели", улица Амангелды, без номера, дополнительное здание коммунального государственного учреждения "Общеобразовательная средняя школа № 60"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микрорайон "Жидели" полностью.</w:t>
      </w:r>
    </w:p>
    <w:bookmarkStart w:name="z29" w:id="27"/>
    <w:p>
      <w:pPr>
        <w:spacing w:after="0"/>
        <w:ind w:left="0"/>
        <w:jc w:val="both"/>
      </w:pPr>
      <w:r>
        <w:rPr>
          <w:rFonts w:ascii="Times New Roman"/>
          <w:b w:val="false"/>
          <w:i w:val="false"/>
          <w:color w:val="000000"/>
          <w:sz w:val="28"/>
        </w:rPr>
        <w:t>
      Избирательный участок № 56</w:t>
      </w:r>
    </w:p>
    <w:bookmarkEnd w:id="27"/>
    <w:p>
      <w:pPr>
        <w:spacing w:after="0"/>
        <w:ind w:left="0"/>
        <w:jc w:val="both"/>
      </w:pPr>
      <w:r>
        <w:rPr>
          <w:rFonts w:ascii="Times New Roman"/>
          <w:b w:val="false"/>
          <w:i w:val="false"/>
          <w:color w:val="000000"/>
          <w:sz w:val="28"/>
        </w:rPr>
        <w:t>
      Месторасположение: жилой массив "Алтынтобе", без номера, здание коммунального государственного учреждения "Общеобразовательная средняя школа № 117" управления образования города Шымкент.</w:t>
      </w:r>
    </w:p>
    <w:p>
      <w:pPr>
        <w:spacing w:after="0"/>
        <w:ind w:left="0"/>
        <w:jc w:val="both"/>
      </w:pPr>
      <w:r>
        <w:rPr>
          <w:rFonts w:ascii="Times New Roman"/>
          <w:b w:val="false"/>
          <w:i w:val="false"/>
          <w:color w:val="000000"/>
          <w:sz w:val="28"/>
        </w:rPr>
        <w:t>
      Граница: улица Ж.Оразбайулы № 1-25, улица Кудайберды № 1-28, улица Изтилеу № 1-28, улица Бердибая № 1-31, улица Дайырбека № 1-30, улица Нурлыбая № 1-15, улица Жанакурылыс № 1-11, улица Отебая № 1-21 жилого массива "Алтынтобе".</w:t>
      </w:r>
    </w:p>
    <w:bookmarkStart w:name="z30" w:id="28"/>
    <w:p>
      <w:pPr>
        <w:spacing w:after="0"/>
        <w:ind w:left="0"/>
        <w:jc w:val="both"/>
      </w:pPr>
      <w:r>
        <w:rPr>
          <w:rFonts w:ascii="Times New Roman"/>
          <w:b w:val="false"/>
          <w:i w:val="false"/>
          <w:color w:val="000000"/>
          <w:sz w:val="28"/>
        </w:rPr>
        <w:t>
      Избирательный участок № 57</w:t>
      </w:r>
    </w:p>
    <w:bookmarkEnd w:id="28"/>
    <w:p>
      <w:pPr>
        <w:spacing w:after="0"/>
        <w:ind w:left="0"/>
        <w:jc w:val="both"/>
      </w:pPr>
      <w:r>
        <w:rPr>
          <w:rFonts w:ascii="Times New Roman"/>
          <w:b w:val="false"/>
          <w:i w:val="false"/>
          <w:color w:val="000000"/>
          <w:sz w:val="28"/>
        </w:rPr>
        <w:t>
      Месторасположение: жилой массив "Кокбулак", улица Есбол кажи би, без номера, здание коммунального государственного учреждения "Общеобразовательная средняя школа № 118 Кокбулак"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"Кокбулак" полностью.</w:t>
      </w:r>
    </w:p>
    <w:bookmarkStart w:name="z31" w:id="29"/>
    <w:p>
      <w:pPr>
        <w:spacing w:after="0"/>
        <w:ind w:left="0"/>
        <w:jc w:val="both"/>
      </w:pPr>
      <w:r>
        <w:rPr>
          <w:rFonts w:ascii="Times New Roman"/>
          <w:b w:val="false"/>
          <w:i w:val="false"/>
          <w:color w:val="000000"/>
          <w:sz w:val="28"/>
        </w:rPr>
        <w:t>
      Избирательный участок № 59</w:t>
      </w:r>
    </w:p>
    <w:bookmarkEnd w:id="29"/>
    <w:p>
      <w:pPr>
        <w:spacing w:after="0"/>
        <w:ind w:left="0"/>
        <w:jc w:val="both"/>
      </w:pPr>
      <w:r>
        <w:rPr>
          <w:rFonts w:ascii="Times New Roman"/>
          <w:b w:val="false"/>
          <w:i w:val="false"/>
          <w:color w:val="000000"/>
          <w:sz w:val="28"/>
        </w:rPr>
        <w:t>
      Месторасположение: жилой массив "20 лет Независимости", улица Ы.Алтынсарина, без номера, здание коммунального государственного учреждения "Общеобразовательная средняя школа № 95"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"20 лет Независимости" полностью.</w:t>
      </w:r>
    </w:p>
    <w:bookmarkStart w:name="z32" w:id="30"/>
    <w:p>
      <w:pPr>
        <w:spacing w:after="0"/>
        <w:ind w:left="0"/>
        <w:jc w:val="both"/>
      </w:pPr>
      <w:r>
        <w:rPr>
          <w:rFonts w:ascii="Times New Roman"/>
          <w:b w:val="false"/>
          <w:i w:val="false"/>
          <w:color w:val="000000"/>
          <w:sz w:val="28"/>
        </w:rPr>
        <w:t>
      Избирательный участок № 60</w:t>
      </w:r>
    </w:p>
    <w:bookmarkEnd w:id="30"/>
    <w:p>
      <w:pPr>
        <w:spacing w:after="0"/>
        <w:ind w:left="0"/>
        <w:jc w:val="both"/>
      </w:pPr>
      <w:r>
        <w:rPr>
          <w:rFonts w:ascii="Times New Roman"/>
          <w:b w:val="false"/>
          <w:i w:val="false"/>
          <w:color w:val="000000"/>
          <w:sz w:val="28"/>
        </w:rPr>
        <w:t>
      Месторасположение: жилой массив "Игилик", улица В.Терешковой, без номера, здание коммунального государственного учреждения "Общеобразовательная средняя школа № 82 имени Кенесары Касымулы" управления образования города Шымкент.</w:t>
      </w:r>
    </w:p>
    <w:p>
      <w:pPr>
        <w:spacing w:after="0"/>
        <w:ind w:left="0"/>
        <w:jc w:val="both"/>
      </w:pPr>
      <w:r>
        <w:rPr>
          <w:rFonts w:ascii="Times New Roman"/>
          <w:b w:val="false"/>
          <w:i w:val="false"/>
          <w:color w:val="000000"/>
          <w:sz w:val="28"/>
        </w:rPr>
        <w:t>
      Граница: улица Т.Абдраимова № 1-39, улица С.Омирбайулы № 1-15, улица А.Майлыбайулы № 1-20, улица Айшуак № 1-20, улица Б.Искакова № 1-36, улица В.Терешковой № 1-17, улица Каргалы № 1-25, улица С.Сейфулина № 1-32, улица Ю.Гагарина № 1-10, улица Арыснура № 1-33, улица Ииркол № 1-39, улица М.Сыздыкулы № 1-90, улица Т.Аубакирова № 1-55, улица Кокмардан № 1-45, улица Жаудир № 1-45, улица Шымбулак № 1-35, улица Дачная № 1-29 жилого массива "Игилик".</w:t>
      </w:r>
    </w:p>
    <w:bookmarkStart w:name="z33" w:id="31"/>
    <w:p>
      <w:pPr>
        <w:spacing w:after="0"/>
        <w:ind w:left="0"/>
        <w:jc w:val="both"/>
      </w:pPr>
      <w:r>
        <w:rPr>
          <w:rFonts w:ascii="Times New Roman"/>
          <w:b w:val="false"/>
          <w:i w:val="false"/>
          <w:color w:val="000000"/>
          <w:sz w:val="28"/>
        </w:rPr>
        <w:t>
      Избирательный участок № 61</w:t>
      </w:r>
    </w:p>
    <w:bookmarkEnd w:id="31"/>
    <w:p>
      <w:pPr>
        <w:spacing w:after="0"/>
        <w:ind w:left="0"/>
        <w:jc w:val="both"/>
      </w:pPr>
      <w:r>
        <w:rPr>
          <w:rFonts w:ascii="Times New Roman"/>
          <w:b w:val="false"/>
          <w:i w:val="false"/>
          <w:color w:val="000000"/>
          <w:sz w:val="28"/>
        </w:rPr>
        <w:t>
      Месторасположение: жилой массив "Игилик", без номера, здание коммунального государственного учреждения "Общеобразовательная средняя школа № 128" управления образования города Шымкент.</w:t>
      </w:r>
    </w:p>
    <w:p>
      <w:pPr>
        <w:spacing w:after="0"/>
        <w:ind w:left="0"/>
        <w:jc w:val="both"/>
      </w:pPr>
      <w:r>
        <w:rPr>
          <w:rFonts w:ascii="Times New Roman"/>
          <w:b w:val="false"/>
          <w:i w:val="false"/>
          <w:color w:val="000000"/>
          <w:sz w:val="28"/>
        </w:rPr>
        <w:t>
      Граница: улица Манкараева № 1-50, дома без номеров улиц Новостройка 1, Новостройка 2, Новостройка 3, Новостройка 4, Новостройка 5, Новостройка 6, Новостройка 7, Новостройка 8, Новостройка 9, Новостройка 10, Новостройка 11, Новостройка 12, Новостройка 13, Новостройка 14, Новостройка 15, Новостройка 16, Новостройка 17, Новостройка 18.</w:t>
      </w:r>
    </w:p>
    <w:bookmarkStart w:name="z34" w:id="32"/>
    <w:p>
      <w:pPr>
        <w:spacing w:after="0"/>
        <w:ind w:left="0"/>
        <w:jc w:val="both"/>
      </w:pPr>
      <w:r>
        <w:rPr>
          <w:rFonts w:ascii="Times New Roman"/>
          <w:b w:val="false"/>
          <w:i w:val="false"/>
          <w:color w:val="000000"/>
          <w:sz w:val="28"/>
        </w:rPr>
        <w:t>
      Избирательный участок № 62</w:t>
      </w:r>
    </w:p>
    <w:bookmarkEnd w:id="32"/>
    <w:p>
      <w:pPr>
        <w:spacing w:after="0"/>
        <w:ind w:left="0"/>
        <w:jc w:val="both"/>
      </w:pPr>
      <w:r>
        <w:rPr>
          <w:rFonts w:ascii="Times New Roman"/>
          <w:b w:val="false"/>
          <w:i w:val="false"/>
          <w:color w:val="000000"/>
          <w:sz w:val="28"/>
        </w:rPr>
        <w:t>
      Месторасположение: жилой массив "Кызылжар", улица Ленина, без номера, здание коммунального государственного учреждения "Общеобразовательная средняя школа № 93 имени В.Терешковой" управления образования города Шымкент.</w:t>
      </w:r>
    </w:p>
    <w:p>
      <w:pPr>
        <w:spacing w:after="0"/>
        <w:ind w:left="0"/>
        <w:jc w:val="both"/>
      </w:pPr>
      <w:r>
        <w:rPr>
          <w:rFonts w:ascii="Times New Roman"/>
          <w:b w:val="false"/>
          <w:i w:val="false"/>
          <w:color w:val="000000"/>
          <w:sz w:val="28"/>
        </w:rPr>
        <w:t>
      Граница: улица Ж.Ахметова № 1-65, улица Ленина № 1-12, улица Комсомольская № 1-45, улица Мельничная № 1-6, улица Фабричная № 1-75, улица Победы № 1-36, улица Молодежная № 7-13, улица 1 Гаражная № 1-21, улица 2 Гаражная № 1-27, улица Новостройка 1 № 1-32, улица Новостройка 2 № 1-44, улица Новостройка 3 № 1-27, улица Новостройка 4 № 1-35, улица Новостройка 5 № 1-42, улица Новостройка 6 № 1-38, улица Новостройка 7 № 1-47, улица Новостройка 8 № 1-44 жилого массива "Кызылжар".</w:t>
      </w:r>
    </w:p>
    <w:bookmarkStart w:name="z35" w:id="33"/>
    <w:p>
      <w:pPr>
        <w:spacing w:after="0"/>
        <w:ind w:left="0"/>
        <w:jc w:val="both"/>
      </w:pPr>
      <w:r>
        <w:rPr>
          <w:rFonts w:ascii="Times New Roman"/>
          <w:b w:val="false"/>
          <w:i w:val="false"/>
          <w:color w:val="000000"/>
          <w:sz w:val="28"/>
        </w:rPr>
        <w:t>
      Избирательный участок № 63</w:t>
      </w:r>
    </w:p>
    <w:bookmarkEnd w:id="33"/>
    <w:p>
      <w:pPr>
        <w:spacing w:after="0"/>
        <w:ind w:left="0"/>
        <w:jc w:val="both"/>
      </w:pPr>
      <w:r>
        <w:rPr>
          <w:rFonts w:ascii="Times New Roman"/>
          <w:b w:val="false"/>
          <w:i w:val="false"/>
          <w:color w:val="000000"/>
          <w:sz w:val="28"/>
        </w:rPr>
        <w:t>
      Месторасположение: микрорайон "Кызылжар", улица С.Куртаева, № 33А, корпус Б коммунального государственного учреждения "Общеобразовательная средняя школа № 133"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четная сторона № 30-60, улица Р.Жумабекова № 1-23, улица К.Толеуова № 1-35, улица Набиева № 1-35, улица Карасу № 1-35, улица А.Пайзахметова № 61-110, улица Ходжимет ата № 60-110, 1-тупик Ходжимет ата № 1-18, 2-тупик Ходжимет ата № 1-23, улица С.Куртаева № 1-30, дома без номеров улиц Кикилова, Косбулак, Сулусай, Баканас, Арыстанды, Актансай, Аракалык, Акмая и 3 улиц без наименования.</w:t>
      </w:r>
    </w:p>
    <w:bookmarkStart w:name="z36" w:id="34"/>
    <w:p>
      <w:pPr>
        <w:spacing w:after="0"/>
        <w:ind w:left="0"/>
        <w:jc w:val="both"/>
      </w:pPr>
      <w:r>
        <w:rPr>
          <w:rFonts w:ascii="Times New Roman"/>
          <w:b w:val="false"/>
          <w:i w:val="false"/>
          <w:color w:val="000000"/>
          <w:sz w:val="28"/>
        </w:rPr>
        <w:t>
      Избирательный участок № 64</w:t>
      </w:r>
    </w:p>
    <w:bookmarkEnd w:id="34"/>
    <w:p>
      <w:pPr>
        <w:spacing w:after="0"/>
        <w:ind w:left="0"/>
        <w:jc w:val="both"/>
      </w:pPr>
      <w:r>
        <w:rPr>
          <w:rFonts w:ascii="Times New Roman"/>
          <w:b w:val="false"/>
          <w:i w:val="false"/>
          <w:color w:val="000000"/>
          <w:sz w:val="28"/>
        </w:rPr>
        <w:t>
      Месторасположение: микрорайон "Кызылжар", улица А.Пайзахметова, без номера, здание коммунального государственного учреждения "Общеобразовательная средняя школа № 53 имени С.Рахымова" управления образования города Шымкент.</w:t>
      </w:r>
    </w:p>
    <w:p>
      <w:pPr>
        <w:spacing w:after="0"/>
        <w:ind w:left="0"/>
        <w:jc w:val="both"/>
      </w:pPr>
      <w:r>
        <w:rPr>
          <w:rFonts w:ascii="Times New Roman"/>
          <w:b w:val="false"/>
          <w:i w:val="false"/>
          <w:color w:val="000000"/>
          <w:sz w:val="28"/>
        </w:rPr>
        <w:t>
      Граница: улица Жиделибайсын № 1-40, 1 тупик Жиделибайсын № 1-18, улица Эрмат ата № 1-26, улица А.Махмудова № 1-47, 1 тупик А.Махмудова № 1-12, улица Новостройка № 1-25, 1 тупик Новостройка № 1-21, улица Киикжар № 1-20, улица Арыстан баб № 1-21, улица Шардара № 50-100, улица Ташболатова № 62-87, улица Гулистан № 62-125, 3 тупик Гулистан № 1-17, улица Ю.Гагарина нечетная сторона № 29-69, улица Бершинтобе № 63-131.</w:t>
      </w:r>
    </w:p>
    <w:bookmarkStart w:name="z37" w:id="35"/>
    <w:p>
      <w:pPr>
        <w:spacing w:after="0"/>
        <w:ind w:left="0"/>
        <w:jc w:val="both"/>
      </w:pPr>
      <w:r>
        <w:rPr>
          <w:rFonts w:ascii="Times New Roman"/>
          <w:b w:val="false"/>
          <w:i w:val="false"/>
          <w:color w:val="000000"/>
          <w:sz w:val="28"/>
        </w:rPr>
        <w:t>
      Избирательный участок № 65</w:t>
      </w:r>
    </w:p>
    <w:bookmarkEnd w:id="35"/>
    <w:p>
      <w:pPr>
        <w:spacing w:after="0"/>
        <w:ind w:left="0"/>
        <w:jc w:val="both"/>
      </w:pPr>
      <w:r>
        <w:rPr>
          <w:rFonts w:ascii="Times New Roman"/>
          <w:b w:val="false"/>
          <w:i w:val="false"/>
          <w:color w:val="000000"/>
          <w:sz w:val="28"/>
        </w:rPr>
        <w:t>
      Месторасположение: микрорайон "Кызылжар", улица А.Пайзахметова, без номера, дополнительное здание коммунального государственного учреждения "Общеобразовательная средней школы № 53 имени Сабыр Рақымова" управления образования города Шымкент.</w:t>
      </w:r>
    </w:p>
    <w:p>
      <w:pPr>
        <w:spacing w:after="0"/>
        <w:ind w:left="0"/>
        <w:jc w:val="both"/>
      </w:pPr>
      <w:r>
        <w:rPr>
          <w:rFonts w:ascii="Times New Roman"/>
          <w:b w:val="false"/>
          <w:i w:val="false"/>
          <w:color w:val="000000"/>
          <w:sz w:val="28"/>
        </w:rPr>
        <w:t>
      Граница: улица Шардара № 1-50, улица Ташболатова № 1-61, 1 тупик Ташболатова № 1-10, 2 тупик Ташболатова № 1-18, 3 тупик Ташболатова № 1-10, улица Бершинтобе № 1-62, 1 тупик Бершинтобе № 1-18, 2 тупик Бершинтобе № 1-8, улица Гулистан № 1-61, 1 тупик Гулистан № 1-20, 2 тупик Гулистан № 1-10, улица Жетисай № 1-46, улица Токбайге № 1-39, улица Жиделибайсын четная сторона № 42-68, улица Маралды № 1-39, улица А.Султанова № 1-66, улица Ю.Гагарина № 1-28, 1 тупик Ю.Гагарина № 1-6, 2 тупик Ю.Гагарина № 1-8.</w:t>
      </w:r>
    </w:p>
    <w:bookmarkStart w:name="z38" w:id="36"/>
    <w:p>
      <w:pPr>
        <w:spacing w:after="0"/>
        <w:ind w:left="0"/>
        <w:jc w:val="both"/>
      </w:pPr>
      <w:r>
        <w:rPr>
          <w:rFonts w:ascii="Times New Roman"/>
          <w:b w:val="false"/>
          <w:i w:val="false"/>
          <w:color w:val="000000"/>
          <w:sz w:val="28"/>
        </w:rPr>
        <w:t>
      Избирательный участок № 66</w:t>
      </w:r>
    </w:p>
    <w:bookmarkEnd w:id="36"/>
    <w:p>
      <w:pPr>
        <w:spacing w:after="0"/>
        <w:ind w:left="0"/>
        <w:jc w:val="both"/>
      </w:pPr>
      <w:r>
        <w:rPr>
          <w:rFonts w:ascii="Times New Roman"/>
          <w:b w:val="false"/>
          <w:i w:val="false"/>
          <w:color w:val="000000"/>
          <w:sz w:val="28"/>
        </w:rPr>
        <w:t>
      Месторасположение: микрорайон, "Кызылжар", улица А.Пайзахметова, без номера, здание производственного кооператива "Косдиирмен".</w:t>
      </w:r>
    </w:p>
    <w:p>
      <w:pPr>
        <w:spacing w:after="0"/>
        <w:ind w:left="0"/>
        <w:jc w:val="both"/>
      </w:pPr>
      <w:r>
        <w:rPr>
          <w:rFonts w:ascii="Times New Roman"/>
          <w:b w:val="false"/>
          <w:i w:val="false"/>
          <w:color w:val="000000"/>
          <w:sz w:val="28"/>
        </w:rPr>
        <w:t xml:space="preserve">
      Граница: улица Жиделибайсын нечетная сторона № 41-69, улица А.Пайзахметова № 1-60, улица Ходжимет ата № 1-60, улица Жетисай № 47-72, улица Ниязкулова № 1-15, улица Рамазан ата № 1-30, улица Аксуат № 1-60, улица Акниет № 1-40, улица Гулденген № 1-20, улица Токбайге № 40-101, улица Жусанды № 1-25, улица Достаскан № 1-26, улица А.Махмудова № 48-72, улица Каратал № 1-25, улица Теректи № 1-25, улица Эрмат ата № 27-86. </w:t>
      </w:r>
    </w:p>
    <w:bookmarkStart w:name="z39" w:id="37"/>
    <w:p>
      <w:pPr>
        <w:spacing w:after="0"/>
        <w:ind w:left="0"/>
        <w:jc w:val="both"/>
      </w:pPr>
      <w:r>
        <w:rPr>
          <w:rFonts w:ascii="Times New Roman"/>
          <w:b w:val="false"/>
          <w:i w:val="false"/>
          <w:color w:val="000000"/>
          <w:sz w:val="28"/>
        </w:rPr>
        <w:t>
      Избирательный участок № 75</w:t>
      </w:r>
    </w:p>
    <w:bookmarkEnd w:id="37"/>
    <w:p>
      <w:pPr>
        <w:spacing w:after="0"/>
        <w:ind w:left="0"/>
        <w:jc w:val="both"/>
      </w:pPr>
      <w:r>
        <w:rPr>
          <w:rFonts w:ascii="Times New Roman"/>
          <w:b w:val="false"/>
          <w:i w:val="false"/>
          <w:color w:val="000000"/>
          <w:sz w:val="28"/>
        </w:rPr>
        <w:t>
      Месторасположение: проспект Байдибек би, без номера, здание "Шымкентского дендрологического парка имени А.Аскарова".</w:t>
      </w:r>
    </w:p>
    <w:p>
      <w:pPr>
        <w:spacing w:after="0"/>
        <w:ind w:left="0"/>
        <w:jc w:val="both"/>
      </w:pPr>
      <w:r>
        <w:rPr>
          <w:rFonts w:ascii="Times New Roman"/>
          <w:b w:val="false"/>
          <w:i w:val="false"/>
          <w:color w:val="000000"/>
          <w:sz w:val="28"/>
        </w:rPr>
        <w:t>
      Граница: улица У.Аргынбекова участок и дома без номеров нечетная сторона № 7-71, четная сторона № 2/1, 28, 30, 32, 34, 36, 38, 40, 42, 44, 46, 48, 50, 60, 68, 68/1, 68/2, 74, 76, 76/1, 1150, 1151, 1152, 1153 улица К.Казиева № 152, 152/4, 152/5, 162, улица К.Толеметова № 99, улица Сырым батыра № 11, 11/1, 11/2, 10, 10/4, 10/6, 2/18, 2/19, проспект Байдибек би № 53/3, 53/6, 53/7, 53/8, 67, 75, 85а, 91, улица Корикти № 1-16, 18, 20, 22, 30-39, 43, 44, 47, 49, 51, 56, 57, 59, 61, 63, 65, 67, 69, 983, улица Салтанатты № 21, 21-1, 21/2, 68, улица Болашак № 1-8, 10-29, 31-37, 39, 41, 42, 44, 45, 46, 47, 50, 51, 53-64, 64/1, 66, 67, 69-77, 79-84, улица Канагат № 2-34, 34/1, 36, 42-50, 53, 54, 60, 691, 704-712, 830, улица Мирас № 1-54, улица Акмаржан № 13-45, улица Монке би № 31-68, улица Тажибай ата № 12-53, улица Анар аже № 1-73а, улица Б.Ермекбаева № 1-61, улица О.Мырзабекова № 1-69, улица Б.Нурлыбекова № 1-72, улица А.Байтурсынова № 179, 179/1, 202, 204, 206, 212, 214, 216, 218, 220, 222, 224, 226 и дома без номеров улицы Ақдала, улицы Келешек, улицы Ризалык микрорайона "Самал-2".</w:t>
      </w:r>
    </w:p>
    <w:p>
      <w:pPr>
        <w:spacing w:after="0"/>
        <w:ind w:left="0"/>
        <w:jc w:val="both"/>
      </w:pPr>
      <w:r>
        <w:rPr>
          <w:rFonts w:ascii="Times New Roman"/>
          <w:b w:val="false"/>
          <w:i w:val="false"/>
          <w:color w:val="000000"/>
          <w:sz w:val="28"/>
        </w:rPr>
        <w:t>
      Микрорайон "Акжайык": дома 1-10 улиц, обозначенных порядковым номером.</w:t>
      </w:r>
    </w:p>
    <w:bookmarkStart w:name="z40" w:id="38"/>
    <w:p>
      <w:pPr>
        <w:spacing w:after="0"/>
        <w:ind w:left="0"/>
        <w:jc w:val="both"/>
      </w:pPr>
      <w:r>
        <w:rPr>
          <w:rFonts w:ascii="Times New Roman"/>
          <w:b w:val="false"/>
          <w:i w:val="false"/>
          <w:color w:val="000000"/>
          <w:sz w:val="28"/>
        </w:rPr>
        <w:t>
      Избирательный участок № 212</w:t>
      </w:r>
    </w:p>
    <w:bookmarkEnd w:id="38"/>
    <w:p>
      <w:pPr>
        <w:spacing w:after="0"/>
        <w:ind w:left="0"/>
        <w:jc w:val="both"/>
      </w:pPr>
      <w:r>
        <w:rPr>
          <w:rFonts w:ascii="Times New Roman"/>
          <w:b w:val="false"/>
          <w:i w:val="false"/>
          <w:color w:val="000000"/>
          <w:sz w:val="28"/>
        </w:rPr>
        <w:t>
      Месторасположение: жилой массив "Кайнарбулак", улица А.Болешова, № 31/1, здание коммунального государственного учреждения "Общеобразовательная средняя школа № 106 "Қайнарбұлақ" управления образования города Шымкент.</w:t>
      </w:r>
    </w:p>
    <w:p>
      <w:pPr>
        <w:spacing w:after="0"/>
        <w:ind w:left="0"/>
        <w:jc w:val="both"/>
      </w:pPr>
      <w:r>
        <w:rPr>
          <w:rFonts w:ascii="Times New Roman"/>
          <w:b w:val="false"/>
          <w:i w:val="false"/>
          <w:color w:val="000000"/>
          <w:sz w:val="28"/>
        </w:rPr>
        <w:t xml:space="preserve">
      Граница: жилого массив "Кайнарбулак" улица Ж.Шанина № 1-105, улица Т.Курасбек № 1-120, улица А.Болешова № 1-118 и дома без номеров улиц без наименования. </w:t>
      </w:r>
    </w:p>
    <w:bookmarkStart w:name="z41" w:id="39"/>
    <w:p>
      <w:pPr>
        <w:spacing w:after="0"/>
        <w:ind w:left="0"/>
        <w:jc w:val="both"/>
      </w:pPr>
      <w:r>
        <w:rPr>
          <w:rFonts w:ascii="Times New Roman"/>
          <w:b w:val="false"/>
          <w:i w:val="false"/>
          <w:color w:val="000000"/>
          <w:sz w:val="28"/>
        </w:rPr>
        <w:t>
      Избирательный участок № 213</w:t>
      </w:r>
    </w:p>
    <w:bookmarkEnd w:id="39"/>
    <w:p>
      <w:pPr>
        <w:spacing w:after="0"/>
        <w:ind w:left="0"/>
        <w:jc w:val="both"/>
      </w:pPr>
      <w:r>
        <w:rPr>
          <w:rFonts w:ascii="Times New Roman"/>
          <w:b w:val="false"/>
          <w:i w:val="false"/>
          <w:color w:val="000000"/>
          <w:sz w:val="28"/>
        </w:rPr>
        <w:t>
      Месторасположение: жилой массив "Кайнарбулак", № 859, здание коммунального государственного учреждения "Общеобразовательная средняя школа № 125" управления образования города Шымкент.</w:t>
      </w:r>
    </w:p>
    <w:p>
      <w:pPr>
        <w:spacing w:after="0"/>
        <w:ind w:left="0"/>
        <w:jc w:val="both"/>
      </w:pPr>
      <w:r>
        <w:rPr>
          <w:rFonts w:ascii="Times New Roman"/>
          <w:b w:val="false"/>
          <w:i w:val="false"/>
          <w:color w:val="000000"/>
          <w:sz w:val="28"/>
        </w:rPr>
        <w:t>
      Граница: Производственные кооперативы "Казхиммонтаж-42" 125 домов, "Шымкентмелиорация" 171 домов, "Цементник" 289 домов, "Дружба" 100 домов, "ПК Монтажник" 125 домов, "Труженик" 228 домов, "Связист" 154 дома, "Транспортник" 126 домов, Новостройка 200 домов дачи "Кайнарбулак".</w:t>
      </w:r>
    </w:p>
    <w:bookmarkStart w:name="z42" w:id="40"/>
    <w:p>
      <w:pPr>
        <w:spacing w:after="0"/>
        <w:ind w:left="0"/>
        <w:jc w:val="both"/>
      </w:pPr>
      <w:r>
        <w:rPr>
          <w:rFonts w:ascii="Times New Roman"/>
          <w:b w:val="false"/>
          <w:i w:val="false"/>
          <w:color w:val="000000"/>
          <w:sz w:val="28"/>
        </w:rPr>
        <w:t>
      Избирательный участок № 214</w:t>
      </w:r>
    </w:p>
    <w:bookmarkEnd w:id="40"/>
    <w:p>
      <w:pPr>
        <w:spacing w:after="0"/>
        <w:ind w:left="0"/>
        <w:jc w:val="both"/>
      </w:pPr>
      <w:r>
        <w:rPr>
          <w:rFonts w:ascii="Times New Roman"/>
          <w:b w:val="false"/>
          <w:i w:val="false"/>
          <w:color w:val="000000"/>
          <w:sz w:val="28"/>
        </w:rPr>
        <w:t>
      Месторасположение: дача "Кайнарбулак", без номера, здание коммунального государственного учреждения "Общеобразовательная средняя школа № 83" управления образования города Шымкент.</w:t>
      </w:r>
    </w:p>
    <w:p>
      <w:pPr>
        <w:spacing w:after="0"/>
        <w:ind w:left="0"/>
        <w:jc w:val="both"/>
      </w:pPr>
      <w:r>
        <w:rPr>
          <w:rFonts w:ascii="Times New Roman"/>
          <w:b w:val="false"/>
          <w:i w:val="false"/>
          <w:color w:val="000000"/>
          <w:sz w:val="28"/>
        </w:rPr>
        <w:t>
      Граница: производственные кооперативы "Дзержинец" 143 дома, "ХБК" (Текстильщик) 190 домов, "Енбек" 107 домов, "ЧАРЗ" 89 домов, "Мичурин" 61 дом, "Автомобилист" 190 домов, "Новостройка" 200 домов дачи "Кайнарбулак".</w:t>
      </w:r>
    </w:p>
    <w:bookmarkStart w:name="z43" w:id="41"/>
    <w:p>
      <w:pPr>
        <w:spacing w:after="0"/>
        <w:ind w:left="0"/>
        <w:jc w:val="both"/>
      </w:pPr>
      <w:r>
        <w:rPr>
          <w:rFonts w:ascii="Times New Roman"/>
          <w:b w:val="false"/>
          <w:i w:val="false"/>
          <w:color w:val="000000"/>
          <w:sz w:val="28"/>
        </w:rPr>
        <w:t>
      Избирательный участок № 215</w:t>
      </w:r>
    </w:p>
    <w:bookmarkEnd w:id="41"/>
    <w:p>
      <w:pPr>
        <w:spacing w:after="0"/>
        <w:ind w:left="0"/>
        <w:jc w:val="both"/>
      </w:pPr>
      <w:r>
        <w:rPr>
          <w:rFonts w:ascii="Times New Roman"/>
          <w:b w:val="false"/>
          <w:i w:val="false"/>
          <w:color w:val="000000"/>
          <w:sz w:val="28"/>
        </w:rPr>
        <w:t>
      Месторасположение: микрорайон "Достык", улица Акбосага, № 2/7, здание коммунального государственного учреждения "Общеобразовательная средняя школа № 69" управления образования города Шымкент.</w:t>
      </w:r>
    </w:p>
    <w:p>
      <w:pPr>
        <w:spacing w:after="0"/>
        <w:ind w:left="0"/>
        <w:jc w:val="both"/>
      </w:pPr>
      <w:r>
        <w:rPr>
          <w:rFonts w:ascii="Times New Roman"/>
          <w:b w:val="false"/>
          <w:i w:val="false"/>
          <w:color w:val="000000"/>
          <w:sz w:val="28"/>
        </w:rPr>
        <w:t>
      Граница: микрорайона "Достык" улица Акбосага № 1-71, улица Тиршилик № 1-58, улица Тангышык № 1-112, улица Арайлы Тан полностью, улица Айтумар № 1-50, улица Жайсан № 1-56, улица Ырысты № 1-14, улица Бастау № 1-15, улица Акпейил № 1-10, улица Тлектес № 1-10, Жигер улица № 1-26, Булбул № 1-25, улица Кызыкол № 1-25, улица Гульдерай № 1-29, Алтын олке № 1-49.</w:t>
      </w:r>
    </w:p>
    <w:bookmarkStart w:name="z44" w:id="42"/>
    <w:p>
      <w:pPr>
        <w:spacing w:after="0"/>
        <w:ind w:left="0"/>
        <w:jc w:val="both"/>
      </w:pPr>
      <w:r>
        <w:rPr>
          <w:rFonts w:ascii="Times New Roman"/>
          <w:b w:val="false"/>
          <w:i w:val="false"/>
          <w:color w:val="000000"/>
          <w:sz w:val="28"/>
        </w:rPr>
        <w:t>
      Избирательный участок № 216</w:t>
      </w:r>
    </w:p>
    <w:bookmarkEnd w:id="42"/>
    <w:p>
      <w:pPr>
        <w:spacing w:after="0"/>
        <w:ind w:left="0"/>
        <w:jc w:val="both"/>
      </w:pPr>
      <w:r>
        <w:rPr>
          <w:rFonts w:ascii="Times New Roman"/>
          <w:b w:val="false"/>
          <w:i w:val="false"/>
          <w:color w:val="000000"/>
          <w:sz w:val="28"/>
        </w:rPr>
        <w:t>
      Месторасположение: микрорайон "Акжайык", № 2/1, здание коммунального государственного учреждения "Общеобразовательная средняя школа № 88" управления образования города Шымкент.</w:t>
      </w:r>
    </w:p>
    <w:p>
      <w:pPr>
        <w:spacing w:after="0"/>
        <w:ind w:left="0"/>
        <w:jc w:val="both"/>
      </w:pPr>
      <w:r>
        <w:rPr>
          <w:rFonts w:ascii="Times New Roman"/>
          <w:b w:val="false"/>
          <w:i w:val="false"/>
          <w:color w:val="000000"/>
          <w:sz w:val="28"/>
        </w:rPr>
        <w:t>
      Граница: микрорайона "Акжайык" улица Шубарсу № 4-6, улица Коныраулы № 36-91, улица Ж.Досмухамедова № 48-99, улица Естай акына № 47-95, улица Камбар батыра № 41-98, улица Байшешек № 40-91, улица А.Тойшиева № 37-100, улица А.Бокейханова № 40-97, улица С. Садуакасова № 36-97, улица Т. Алпысбаева № 41-99, улица А. Спанова № 31-93, улица Уали ата № 39-89, улица А.Аширова № 40-93, улица Карасай № 28-82, улица Сарбаза № 37-89, улица Асылбекова № 38-61, улица Омарова № 35-65, и без названия № 1, 2, 3, 4, 5 улицы.</w:t>
      </w:r>
    </w:p>
    <w:bookmarkStart w:name="z45" w:id="43"/>
    <w:p>
      <w:pPr>
        <w:spacing w:after="0"/>
        <w:ind w:left="0"/>
        <w:jc w:val="both"/>
      </w:pPr>
      <w:r>
        <w:rPr>
          <w:rFonts w:ascii="Times New Roman"/>
          <w:b w:val="false"/>
          <w:i w:val="false"/>
          <w:color w:val="000000"/>
          <w:sz w:val="28"/>
        </w:rPr>
        <w:t>
      Избирательный участок № 217</w:t>
      </w:r>
    </w:p>
    <w:bookmarkEnd w:id="43"/>
    <w:p>
      <w:pPr>
        <w:spacing w:after="0"/>
        <w:ind w:left="0"/>
        <w:jc w:val="both"/>
      </w:pPr>
      <w:r>
        <w:rPr>
          <w:rFonts w:ascii="Times New Roman"/>
          <w:b w:val="false"/>
          <w:i w:val="false"/>
          <w:color w:val="000000"/>
          <w:sz w:val="28"/>
        </w:rPr>
        <w:t>
      Месторасположение: микрорайон "Акжайык", улица Сырым батыра, № 50, здание коммунального государственного учреждения "Общеобразовательная средняя школа № 59" управления образования города Шымкент.</w:t>
      </w:r>
    </w:p>
    <w:p>
      <w:pPr>
        <w:spacing w:after="0"/>
        <w:ind w:left="0"/>
        <w:jc w:val="both"/>
      </w:pPr>
      <w:r>
        <w:rPr>
          <w:rFonts w:ascii="Times New Roman"/>
          <w:b w:val="false"/>
          <w:i w:val="false"/>
          <w:color w:val="000000"/>
          <w:sz w:val="28"/>
        </w:rPr>
        <w:t>
      Граница: микрорайон "Акжайык" четная сторона улицы Сырым батыра № 1-170, улица А.Едилбаева № 1-172, улица Кыргызбай, улица Ырыс № 1-29, улица Мендешев № 1-40, улица Байкара № 1-42, улица Жусан № 1-45, улица Молшылык № 1-42, улица Әулиетас № 1-44, улица Бетеге № 1-42, улица Балбырауын № 1-42, улица Баганалы № 1-40, улица Изен № 1-39, улица Алтыбакан № 1-93, улица Ак шагала № 1-58, улица Мырзабеков № 1-88, улица Асфендияров № 1-140, улица А.Каламбаева № 81-161 и 1 улиц без названия.</w:t>
      </w:r>
    </w:p>
    <w:bookmarkStart w:name="z46" w:id="44"/>
    <w:p>
      <w:pPr>
        <w:spacing w:after="0"/>
        <w:ind w:left="0"/>
        <w:jc w:val="both"/>
      </w:pPr>
      <w:r>
        <w:rPr>
          <w:rFonts w:ascii="Times New Roman"/>
          <w:b w:val="false"/>
          <w:i w:val="false"/>
          <w:color w:val="000000"/>
          <w:sz w:val="28"/>
        </w:rPr>
        <w:t>
      Избирательный участок № 218</w:t>
      </w:r>
    </w:p>
    <w:bookmarkEnd w:id="44"/>
    <w:p>
      <w:pPr>
        <w:spacing w:after="0"/>
        <w:ind w:left="0"/>
        <w:jc w:val="both"/>
      </w:pPr>
      <w:r>
        <w:rPr>
          <w:rFonts w:ascii="Times New Roman"/>
          <w:b w:val="false"/>
          <w:i w:val="false"/>
          <w:color w:val="000000"/>
          <w:sz w:val="28"/>
        </w:rPr>
        <w:t>
      Месторасположение: микрорайон "Акжайык", улица К.Тулеметова, № 10/1, здание государственного коммунального казенного предприятия "Ясли-сад № 56 "Тұлпар" управления образования города Шымкент.</w:t>
      </w:r>
    </w:p>
    <w:p>
      <w:pPr>
        <w:spacing w:after="0"/>
        <w:ind w:left="0"/>
        <w:jc w:val="both"/>
      </w:pPr>
      <w:r>
        <w:rPr>
          <w:rFonts w:ascii="Times New Roman"/>
          <w:b w:val="false"/>
          <w:i w:val="false"/>
          <w:color w:val="000000"/>
          <w:sz w:val="28"/>
        </w:rPr>
        <w:t xml:space="preserve">
      Граница: микрорайон "Акжайык" улица К.Толеметова № 69, 69/2, 69/3, 69/5, 69/7, 69/8, 69/9, 69/10, 69/13, 69/14, 69/16, 69/17, 69/18, 69/21, 69/24, 69/26, 69/27, 69/30, 69/31, 69/32, 69/34, 69/36, 69/37, 69/38, 69/39, 69/40, 69/41, 69/43, 69/44, и № 1, 2, 3, 4, 5, 6, 7, 8, 9 ,10, 11, 12, 13 улиц без названия. </w:t>
      </w:r>
    </w:p>
    <w:p>
      <w:pPr>
        <w:spacing w:after="0"/>
        <w:ind w:left="0"/>
        <w:jc w:val="both"/>
      </w:pPr>
      <w:r>
        <w:rPr>
          <w:rFonts w:ascii="Times New Roman"/>
          <w:b w:val="false"/>
          <w:i w:val="false"/>
          <w:color w:val="000000"/>
          <w:sz w:val="28"/>
        </w:rPr>
        <w:t>
      В участок полностью входит городок "Тулпар".</w:t>
      </w:r>
    </w:p>
    <w:bookmarkStart w:name="z47" w:id="45"/>
    <w:p>
      <w:pPr>
        <w:spacing w:after="0"/>
        <w:ind w:left="0"/>
        <w:jc w:val="both"/>
      </w:pPr>
      <w:r>
        <w:rPr>
          <w:rFonts w:ascii="Times New Roman"/>
          <w:b w:val="false"/>
          <w:i w:val="false"/>
          <w:color w:val="000000"/>
          <w:sz w:val="28"/>
        </w:rPr>
        <w:t>
      Избирательный участок № 219</w:t>
      </w:r>
    </w:p>
    <w:bookmarkEnd w:id="45"/>
    <w:p>
      <w:pPr>
        <w:spacing w:after="0"/>
        <w:ind w:left="0"/>
        <w:jc w:val="both"/>
      </w:pPr>
      <w:r>
        <w:rPr>
          <w:rFonts w:ascii="Times New Roman"/>
          <w:b w:val="false"/>
          <w:i w:val="false"/>
          <w:color w:val="000000"/>
          <w:sz w:val="28"/>
        </w:rPr>
        <w:t xml:space="preserve">
      Месторасположение: микрорайон "Асар", участок № 2001, здание коммунального государственного учреждения "ІТ школа-лицей № 89" управления образования города Шымкент. </w:t>
      </w:r>
    </w:p>
    <w:p>
      <w:pPr>
        <w:spacing w:after="0"/>
        <w:ind w:left="0"/>
        <w:jc w:val="both"/>
      </w:pPr>
      <w:r>
        <w:rPr>
          <w:rFonts w:ascii="Times New Roman"/>
          <w:b w:val="false"/>
          <w:i w:val="false"/>
          <w:color w:val="000000"/>
          <w:sz w:val="28"/>
        </w:rPr>
        <w:t xml:space="preserve">
      Граница: в участок входят участки № 3, 5, 6 микрорайона "Асар". </w:t>
      </w:r>
    </w:p>
    <w:bookmarkStart w:name="z48" w:id="46"/>
    <w:p>
      <w:pPr>
        <w:spacing w:after="0"/>
        <w:ind w:left="0"/>
        <w:jc w:val="both"/>
      </w:pPr>
      <w:r>
        <w:rPr>
          <w:rFonts w:ascii="Times New Roman"/>
          <w:b w:val="false"/>
          <w:i w:val="false"/>
          <w:color w:val="000000"/>
          <w:sz w:val="28"/>
        </w:rPr>
        <w:t>
      Избирательный участок № 220</w:t>
      </w:r>
    </w:p>
    <w:bookmarkEnd w:id="46"/>
    <w:p>
      <w:pPr>
        <w:spacing w:after="0"/>
        <w:ind w:left="0"/>
        <w:jc w:val="both"/>
      </w:pPr>
      <w:r>
        <w:rPr>
          <w:rFonts w:ascii="Times New Roman"/>
          <w:b w:val="false"/>
          <w:i w:val="false"/>
          <w:color w:val="000000"/>
          <w:sz w:val="28"/>
        </w:rPr>
        <w:t>
      Месторасположение: микрорайон "Асар", № 1967А, здание коммунального государственного учреждения "Специализированная школа-гимназия для одаренных детей № 90" управления образования города Шымкент.</w:t>
      </w:r>
    </w:p>
    <w:p>
      <w:pPr>
        <w:spacing w:after="0"/>
        <w:ind w:left="0"/>
        <w:jc w:val="both"/>
      </w:pPr>
      <w:r>
        <w:rPr>
          <w:rFonts w:ascii="Times New Roman"/>
          <w:b w:val="false"/>
          <w:i w:val="false"/>
          <w:color w:val="000000"/>
          <w:sz w:val="28"/>
        </w:rPr>
        <w:t>
      Граница: в участок входят участки № 1, 2, 4 микрорайона "Асар".</w:t>
      </w:r>
    </w:p>
    <w:bookmarkStart w:name="z49" w:id="47"/>
    <w:p>
      <w:pPr>
        <w:spacing w:after="0"/>
        <w:ind w:left="0"/>
        <w:jc w:val="both"/>
      </w:pPr>
      <w:r>
        <w:rPr>
          <w:rFonts w:ascii="Times New Roman"/>
          <w:b w:val="false"/>
          <w:i w:val="false"/>
          <w:color w:val="000000"/>
          <w:sz w:val="28"/>
        </w:rPr>
        <w:t>
      Избирательный участок № 221</w:t>
      </w:r>
    </w:p>
    <w:bookmarkEnd w:id="47"/>
    <w:p>
      <w:pPr>
        <w:spacing w:after="0"/>
        <w:ind w:left="0"/>
        <w:jc w:val="both"/>
      </w:pPr>
      <w:r>
        <w:rPr>
          <w:rFonts w:ascii="Times New Roman"/>
          <w:b w:val="false"/>
          <w:i w:val="false"/>
          <w:color w:val="000000"/>
          <w:sz w:val="28"/>
        </w:rPr>
        <w:t>
      Месторасположение: микрорайон "Бозарык", без номера, здание коммунального государственного учреждения "Общеобразовательная средняя школа № 57" управления образования города Шымкент.</w:t>
      </w:r>
    </w:p>
    <w:p>
      <w:pPr>
        <w:spacing w:after="0"/>
        <w:ind w:left="0"/>
        <w:jc w:val="both"/>
      </w:pPr>
      <w:r>
        <w:rPr>
          <w:rFonts w:ascii="Times New Roman"/>
          <w:b w:val="false"/>
          <w:i w:val="false"/>
          <w:color w:val="000000"/>
          <w:sz w:val="28"/>
        </w:rPr>
        <w:t xml:space="preserve">
      Граница: микрорайона "Бозарык" улица М.Пошанов № 27-55, улица Манкент № 20-50, улица Мельничная № 19-25, улица Енбекши № 26-55, улица Уста Махамат № 16-55, улица Ыкылас № 1-40, улица Улагат № 1-55, улица Шадиабад и улицы без наименования. </w:t>
      </w:r>
    </w:p>
    <w:bookmarkStart w:name="z50" w:id="48"/>
    <w:p>
      <w:pPr>
        <w:spacing w:after="0"/>
        <w:ind w:left="0"/>
        <w:jc w:val="both"/>
      </w:pPr>
      <w:r>
        <w:rPr>
          <w:rFonts w:ascii="Times New Roman"/>
          <w:b w:val="false"/>
          <w:i w:val="false"/>
          <w:color w:val="000000"/>
          <w:sz w:val="28"/>
        </w:rPr>
        <w:t>
      Избирательный участок № 261</w:t>
      </w:r>
    </w:p>
    <w:bookmarkEnd w:id="48"/>
    <w:p>
      <w:pPr>
        <w:spacing w:after="0"/>
        <w:ind w:left="0"/>
        <w:jc w:val="both"/>
      </w:pPr>
      <w:r>
        <w:rPr>
          <w:rFonts w:ascii="Times New Roman"/>
          <w:b w:val="false"/>
          <w:i w:val="false"/>
          <w:color w:val="000000"/>
          <w:sz w:val="28"/>
        </w:rPr>
        <w:t>
      Месторасположение: дача "Кайнарбулак", без номера, здание коммунального государственного учреждения "Общеобразовательная средняя школа № 83" управления образования города Шымкент.</w:t>
      </w:r>
    </w:p>
    <w:p>
      <w:pPr>
        <w:spacing w:after="0"/>
        <w:ind w:left="0"/>
        <w:jc w:val="both"/>
      </w:pPr>
      <w:r>
        <w:rPr>
          <w:rFonts w:ascii="Times New Roman"/>
          <w:b w:val="false"/>
          <w:i w:val="false"/>
          <w:color w:val="000000"/>
          <w:sz w:val="28"/>
        </w:rPr>
        <w:t xml:space="preserve">
      Граница: дачи "Кайнарбулак" производственные кооперативы "Шымкентсут" 102 дома, "Кристалл" 371 домов, "Достык" 131 домов, "Құрылыс" 396 домов, "Казавтоматика" 58 домов, "Казавтомонтаж" 56 домов, "Черемушки" 48 домов, "ДСК" 106 домов, "Факел" 117 домов, "Финансист" 66 домов, "РМЗ" 63 дома, "Механизатор" 150 домов, "Автопассажир" 180 домов. </w:t>
      </w:r>
    </w:p>
    <w:bookmarkStart w:name="z51" w:id="49"/>
    <w:p>
      <w:pPr>
        <w:spacing w:after="0"/>
        <w:ind w:left="0"/>
        <w:jc w:val="both"/>
      </w:pPr>
      <w:r>
        <w:rPr>
          <w:rFonts w:ascii="Times New Roman"/>
          <w:b w:val="false"/>
          <w:i w:val="false"/>
          <w:color w:val="000000"/>
          <w:sz w:val="28"/>
        </w:rPr>
        <w:t>
      Избирательный участок № 262</w:t>
      </w:r>
    </w:p>
    <w:bookmarkEnd w:id="49"/>
    <w:p>
      <w:pPr>
        <w:spacing w:after="0"/>
        <w:ind w:left="0"/>
        <w:jc w:val="both"/>
      </w:pPr>
      <w:r>
        <w:rPr>
          <w:rFonts w:ascii="Times New Roman"/>
          <w:b w:val="false"/>
          <w:i w:val="false"/>
          <w:color w:val="000000"/>
          <w:sz w:val="28"/>
        </w:rPr>
        <w:t>
      Месторасположение: дача "Кайнарбулак", улица Русская Березка, без номера, здание государственного коммунального учреждения на праве хозяйственного ведения "Городская поликлиника № 10" управления здравоохранения города Шымкент</w:t>
      </w:r>
    </w:p>
    <w:p>
      <w:pPr>
        <w:spacing w:after="0"/>
        <w:ind w:left="0"/>
        <w:jc w:val="both"/>
      </w:pPr>
      <w:r>
        <w:rPr>
          <w:rFonts w:ascii="Times New Roman"/>
          <w:b w:val="false"/>
          <w:i w:val="false"/>
          <w:color w:val="000000"/>
          <w:sz w:val="28"/>
        </w:rPr>
        <w:t xml:space="preserve">
      Граница: дачи "Кайнарбулак" производственные кооперативы "Металлург" 798 домов, "СТ Мехколонна 49" 95 домов, "Денсаулык" 157 домов, "Мелиоратор-2" 156 домов, "Энергетик" 362 дома, "Восход" 150 домов, "Мелиоратор -1" 130 домов, "Строитель" 146 домов, "Дорожник" 202 дома, "Эластик" 70 домов, "Светлячок" 28 домов, "Виктория МЖК" 188 домов, "Прессы" 363 дома, "Василек" 96 домов, "Карданик" 95 домов. </w:t>
      </w:r>
    </w:p>
    <w:bookmarkStart w:name="z52" w:id="50"/>
    <w:p>
      <w:pPr>
        <w:spacing w:after="0"/>
        <w:ind w:left="0"/>
        <w:jc w:val="both"/>
      </w:pPr>
      <w:r>
        <w:rPr>
          <w:rFonts w:ascii="Times New Roman"/>
          <w:b w:val="false"/>
          <w:i w:val="false"/>
          <w:color w:val="000000"/>
          <w:sz w:val="28"/>
        </w:rPr>
        <w:t>
      Избирательный участок № 263</w:t>
      </w:r>
    </w:p>
    <w:bookmarkEnd w:id="50"/>
    <w:p>
      <w:pPr>
        <w:spacing w:after="0"/>
        <w:ind w:left="0"/>
        <w:jc w:val="both"/>
      </w:pPr>
      <w:r>
        <w:rPr>
          <w:rFonts w:ascii="Times New Roman"/>
          <w:b w:val="false"/>
          <w:i w:val="false"/>
          <w:color w:val="000000"/>
          <w:sz w:val="28"/>
        </w:rPr>
        <w:t>
      Месторасположение: микрорайон "Достык", улица Акбосага, № 2/7, здание коммунального государственного учреждения "Общеобразовательная средняя школа № 69" управления образования города Шымкент.</w:t>
      </w:r>
    </w:p>
    <w:p>
      <w:pPr>
        <w:spacing w:after="0"/>
        <w:ind w:left="0"/>
        <w:jc w:val="both"/>
      </w:pPr>
      <w:r>
        <w:rPr>
          <w:rFonts w:ascii="Times New Roman"/>
          <w:b w:val="false"/>
          <w:i w:val="false"/>
          <w:color w:val="000000"/>
          <w:sz w:val="28"/>
        </w:rPr>
        <w:t>
      Граница: микрорайона "Достык" улица Мамыражай № 1-133, улица Бирлик № 1-140, улица Илтипат № 1-138, улица Музтау № 1-145, улица Аулие Акбура № 1-99, без названия № 1, 2, 3, 4, 5 улицы, улица Ардагерлер, улица Жакута № 1-26, улица Кызыкол № 1-92, улица Гулдерай № 1-28, улица Алтын олке № 1-49.</w:t>
      </w:r>
    </w:p>
    <w:bookmarkStart w:name="z53" w:id="51"/>
    <w:p>
      <w:pPr>
        <w:spacing w:after="0"/>
        <w:ind w:left="0"/>
        <w:jc w:val="both"/>
      </w:pPr>
      <w:r>
        <w:rPr>
          <w:rFonts w:ascii="Times New Roman"/>
          <w:b w:val="false"/>
          <w:i w:val="false"/>
          <w:color w:val="000000"/>
          <w:sz w:val="28"/>
        </w:rPr>
        <w:t>
      Избирательный участок № 264</w:t>
      </w:r>
    </w:p>
    <w:bookmarkEnd w:id="51"/>
    <w:p>
      <w:pPr>
        <w:spacing w:after="0"/>
        <w:ind w:left="0"/>
        <w:jc w:val="both"/>
      </w:pPr>
      <w:r>
        <w:rPr>
          <w:rFonts w:ascii="Times New Roman"/>
          <w:b w:val="false"/>
          <w:i w:val="false"/>
          <w:color w:val="000000"/>
          <w:sz w:val="28"/>
        </w:rPr>
        <w:t>
      Месторасположение: микрорайон "Акжайык", улица Сырым батыр, № 50, здание коммунального государственного учреждения "Общеобразовательная средняя школа № 59" управления образования города Шымкент.</w:t>
      </w:r>
    </w:p>
    <w:p>
      <w:pPr>
        <w:spacing w:after="0"/>
        <w:ind w:left="0"/>
        <w:jc w:val="both"/>
      </w:pPr>
      <w:r>
        <w:rPr>
          <w:rFonts w:ascii="Times New Roman"/>
          <w:b w:val="false"/>
          <w:i w:val="false"/>
          <w:color w:val="000000"/>
          <w:sz w:val="28"/>
        </w:rPr>
        <w:t>
      Граница: микрорайона "Акжайык" улица А.Едилбаева № 173-360, улица Е.Искакова № 1-195, улица А.Арипова № 1-164, улица Карабура № 1-133, улица Р.Айдапкелов № 1-110, улица Косай баба № 1-92, улица О.Шулменов № 1-66, улица Ибрагим кожа № 1-61, улица Б.Серикбай № 1-51, улица Маркатау-1 № 1-51, улица Маркатау-2 № 1-72, улица Әйтеке би, № 1-255.</w:t>
      </w:r>
    </w:p>
    <w:bookmarkStart w:name="z54" w:id="52"/>
    <w:p>
      <w:pPr>
        <w:spacing w:after="0"/>
        <w:ind w:left="0"/>
        <w:jc w:val="both"/>
      </w:pPr>
      <w:r>
        <w:rPr>
          <w:rFonts w:ascii="Times New Roman"/>
          <w:b w:val="false"/>
          <w:i w:val="false"/>
          <w:color w:val="000000"/>
          <w:sz w:val="28"/>
        </w:rPr>
        <w:t>
      Избирательный участок № 265</w:t>
      </w:r>
    </w:p>
    <w:bookmarkEnd w:id="52"/>
    <w:p>
      <w:pPr>
        <w:spacing w:after="0"/>
        <w:ind w:left="0"/>
        <w:jc w:val="both"/>
      </w:pPr>
      <w:r>
        <w:rPr>
          <w:rFonts w:ascii="Times New Roman"/>
          <w:b w:val="false"/>
          <w:i w:val="false"/>
          <w:color w:val="000000"/>
          <w:sz w:val="28"/>
        </w:rPr>
        <w:t xml:space="preserve">
      Месторасположение: микрорайон "Акжайык", № 506б, здание государственного коммунального казенного предприятия "Ясли-сад № 26 "Самрұрық" управления образования города Шымкент. </w:t>
      </w:r>
    </w:p>
    <w:p>
      <w:pPr>
        <w:spacing w:after="0"/>
        <w:ind w:left="0"/>
        <w:jc w:val="both"/>
      </w:pPr>
      <w:r>
        <w:rPr>
          <w:rFonts w:ascii="Times New Roman"/>
          <w:b w:val="false"/>
          <w:i w:val="false"/>
          <w:color w:val="000000"/>
          <w:sz w:val="28"/>
        </w:rPr>
        <w:t>
      Граница: микрорайона "Акжайык" улица Шубарсу № 1-3, улица Коныралы № 1-35, улица Ж.Досмухамедова № 1-47, улица Естай акына № 1-46, улица Камбар батыра № 1-40, улица Байшешек № 1-39, улица А.Тойшиева № 1-36, улица А.Бокейханова № 1-39, улица С.Садуакасова № 1-35, улица Т.Алпысбаева № 1-40, улица А.Спанова № 1-30, улица Уали ата № 1-38, улица А.Аширова № 1-39, улица Карасай № 1-27, улица Сарбаза № 1-36, улица Асылбекова № 1-37, улица Омарова № 1-34, улица Костанай № 1-68, улица Акшам № 1-78, улица Малайсары № 1-66, улица Кемербастау полностью входит, улица Астык полностью входит, улица Жагажай № 1-133, улица Сырнай Булак № 1-62, и улиц без наименования № 1, 2, 3.</w:t>
      </w:r>
    </w:p>
    <w:bookmarkStart w:name="z55" w:id="53"/>
    <w:p>
      <w:pPr>
        <w:spacing w:after="0"/>
        <w:ind w:left="0"/>
        <w:jc w:val="both"/>
      </w:pPr>
      <w:r>
        <w:rPr>
          <w:rFonts w:ascii="Times New Roman"/>
          <w:b w:val="false"/>
          <w:i w:val="false"/>
          <w:color w:val="000000"/>
          <w:sz w:val="28"/>
        </w:rPr>
        <w:t>
      Избирательный участок № 266</w:t>
      </w:r>
    </w:p>
    <w:bookmarkEnd w:id="53"/>
    <w:p>
      <w:pPr>
        <w:spacing w:after="0"/>
        <w:ind w:left="0"/>
        <w:jc w:val="both"/>
      </w:pPr>
      <w:r>
        <w:rPr>
          <w:rFonts w:ascii="Times New Roman"/>
          <w:b w:val="false"/>
          <w:i w:val="false"/>
          <w:color w:val="000000"/>
          <w:sz w:val="28"/>
        </w:rPr>
        <w:t>
      Месторасположение: микрорайон "Асар-2" № 2735, блок "А" коммунального государственного учреждения "Общеобразовательная средняя школа № 138" управления образования города Шымкент.</w:t>
      </w:r>
    </w:p>
    <w:p>
      <w:pPr>
        <w:spacing w:after="0"/>
        <w:ind w:left="0"/>
        <w:jc w:val="both"/>
      </w:pPr>
      <w:r>
        <w:rPr>
          <w:rFonts w:ascii="Times New Roman"/>
          <w:b w:val="false"/>
          <w:i w:val="false"/>
          <w:color w:val="000000"/>
          <w:sz w:val="28"/>
        </w:rPr>
        <w:t>
      Граница: Пересечение улиц Кокбастау и трасса Кайнарбулак до пересечение улиц Ардагерлер и Армандастар, улица Колсай № 1-50, улица Кокжазык № 1-65, улица Алмаз № 1-47, улица Алкатерек № 1-75, улица Куншогыр № 1-30, улица Жезкиик, улица Аркат № 1-126, улица Атакент № 1-90, улица Караш № 1-68, улица Бойтумар № 1-78, улица Таншапаги № 1-62, улица Кокмайса № 1-56, улица Асар № 1-48, улица Жанаарка № 1-52, улица Ардагерлер № 1-38.</w:t>
      </w:r>
    </w:p>
    <w:bookmarkStart w:name="z56" w:id="54"/>
    <w:p>
      <w:pPr>
        <w:spacing w:after="0"/>
        <w:ind w:left="0"/>
        <w:jc w:val="both"/>
      </w:pPr>
      <w:r>
        <w:rPr>
          <w:rFonts w:ascii="Times New Roman"/>
          <w:b w:val="false"/>
          <w:i w:val="false"/>
          <w:color w:val="000000"/>
          <w:sz w:val="28"/>
        </w:rPr>
        <w:t>
      Избирательный участок № 267</w:t>
      </w:r>
    </w:p>
    <w:bookmarkEnd w:id="54"/>
    <w:p>
      <w:pPr>
        <w:spacing w:after="0"/>
        <w:ind w:left="0"/>
        <w:jc w:val="both"/>
      </w:pPr>
      <w:r>
        <w:rPr>
          <w:rFonts w:ascii="Times New Roman"/>
          <w:b w:val="false"/>
          <w:i w:val="false"/>
          <w:color w:val="000000"/>
          <w:sz w:val="28"/>
        </w:rPr>
        <w:t>
      Месторасположение: микрорайон "Шымкент-Сити", № 17/17, здание коммунального государственного учреждения "Общеобразовательная средняя школа № 135" управления образования города Шымкент.</w:t>
      </w:r>
    </w:p>
    <w:p>
      <w:pPr>
        <w:spacing w:after="0"/>
        <w:ind w:left="0"/>
        <w:jc w:val="both"/>
      </w:pPr>
      <w:r>
        <w:rPr>
          <w:rFonts w:ascii="Times New Roman"/>
          <w:b w:val="false"/>
          <w:i w:val="false"/>
          <w:color w:val="000000"/>
          <w:sz w:val="28"/>
        </w:rPr>
        <w:t>
      Граница: дома микрорайона "Асар" № 1–30, жилой массив "Шымкент-Сити" входит полностью.</w:t>
      </w:r>
    </w:p>
    <w:bookmarkStart w:name="z57" w:id="55"/>
    <w:p>
      <w:pPr>
        <w:spacing w:after="0"/>
        <w:ind w:left="0"/>
        <w:jc w:val="both"/>
      </w:pPr>
      <w:r>
        <w:rPr>
          <w:rFonts w:ascii="Times New Roman"/>
          <w:b w:val="false"/>
          <w:i w:val="false"/>
          <w:color w:val="000000"/>
          <w:sz w:val="28"/>
        </w:rPr>
        <w:t>
      Избирательный участок № 283</w:t>
      </w:r>
    </w:p>
    <w:bookmarkEnd w:id="55"/>
    <w:p>
      <w:pPr>
        <w:spacing w:after="0"/>
        <w:ind w:left="0"/>
        <w:jc w:val="both"/>
      </w:pPr>
      <w:r>
        <w:rPr>
          <w:rFonts w:ascii="Times New Roman"/>
          <w:b w:val="false"/>
          <w:i w:val="false"/>
          <w:color w:val="000000"/>
          <w:sz w:val="28"/>
        </w:rPr>
        <w:t>
      Месторасположение: улица Аль-Фараби, № 102, здание коммунального государственного учреждения "Школа-лицей № 52" управления образования города Шымкент.</w:t>
      </w:r>
    </w:p>
    <w:p>
      <w:pPr>
        <w:spacing w:after="0"/>
        <w:ind w:left="0"/>
        <w:jc w:val="both"/>
      </w:pPr>
      <w:r>
        <w:rPr>
          <w:rFonts w:ascii="Times New Roman"/>
          <w:b w:val="false"/>
          <w:i w:val="false"/>
          <w:color w:val="000000"/>
          <w:sz w:val="28"/>
        </w:rPr>
        <w:t>
      Граница: улица Б.Саттарханова № 1-36, улица К.Кайсенова № 1-32, улица Отырар № 1-32, улица Ештай ата № 1-32, улица Ш.Мұстафаева № 1-34, улица Ускенбая № 1-38, улица М.Толебаева № 1-160, улица А.Яссауи № 1-49, улица С.Рахимова № 1-48, улица Б.Дауылбаева № 37-84, улица Диканкол № 37-100, улица Манаса № 37-110, улица Бейсембаева № 1-60, улица С.Юсупова № 37-110.</w:t>
      </w:r>
    </w:p>
    <w:bookmarkStart w:name="z58" w:id="56"/>
    <w:p>
      <w:pPr>
        <w:spacing w:after="0"/>
        <w:ind w:left="0"/>
        <w:jc w:val="both"/>
      </w:pPr>
      <w:r>
        <w:rPr>
          <w:rFonts w:ascii="Times New Roman"/>
          <w:b w:val="false"/>
          <w:i w:val="false"/>
          <w:color w:val="000000"/>
          <w:sz w:val="28"/>
        </w:rPr>
        <w:t>
      Избирательный участок № 284</w:t>
      </w:r>
    </w:p>
    <w:bookmarkEnd w:id="56"/>
    <w:p>
      <w:pPr>
        <w:spacing w:after="0"/>
        <w:ind w:left="0"/>
        <w:jc w:val="both"/>
      </w:pPr>
      <w:r>
        <w:rPr>
          <w:rFonts w:ascii="Times New Roman"/>
          <w:b w:val="false"/>
          <w:i w:val="false"/>
          <w:color w:val="000000"/>
          <w:sz w:val="28"/>
        </w:rPr>
        <w:t>
      Месторасположение: микрорайон "Самал-3", улица Алпамыс батыра, № 2/6, здание Товарищество с ограниченной ответственностью "Ясли-детский сад Жан-Нурби".</w:t>
      </w:r>
    </w:p>
    <w:p>
      <w:pPr>
        <w:spacing w:after="0"/>
        <w:ind w:left="0"/>
        <w:jc w:val="both"/>
      </w:pPr>
      <w:r>
        <w:rPr>
          <w:rFonts w:ascii="Times New Roman"/>
          <w:b w:val="false"/>
          <w:i w:val="false"/>
          <w:color w:val="000000"/>
          <w:sz w:val="28"/>
        </w:rPr>
        <w:t>
      Граница: С.Юсупов № 111-158, улица Алпамыс батыра № 1-57, улица Естемес би № 1-98, улица Кобланды батыра № 1-59, улица Тауекел хан участки № 2687-3162, улица Мугалжар участки № 1235-1326, улица Жанибек хана № 1-48, улица Актасты № 1-24, улица Б.Момышулы участки № 2017-2881, улица Кус жолы № 1-69, улица Алтынбастау № 1-82, улица Казак ордасы № 1-131, улица Алтынкорган № 1-99, улица Улы дала № 1-82, улица Изгилик участки № 2260-3590, улица Мангилик ел № 1-99, улица Алмалы бак № 1-119, улица Баулык № 1-88, улица Самал жел № 1-96, улица Нуртау № 1-67, улица Коскол № 1-87, улица Тындала № 1-83, улица Шубаркол № 1-113.</w:t>
      </w:r>
    </w:p>
    <w:bookmarkStart w:name="z59" w:id="57"/>
    <w:p>
      <w:pPr>
        <w:spacing w:after="0"/>
        <w:ind w:left="0"/>
        <w:jc w:val="both"/>
      </w:pPr>
      <w:r>
        <w:rPr>
          <w:rFonts w:ascii="Times New Roman"/>
          <w:b w:val="false"/>
          <w:i w:val="false"/>
          <w:color w:val="000000"/>
          <w:sz w:val="28"/>
        </w:rPr>
        <w:t>
      Избирательный участок № 285</w:t>
      </w:r>
    </w:p>
    <w:bookmarkEnd w:id="57"/>
    <w:p>
      <w:pPr>
        <w:spacing w:after="0"/>
        <w:ind w:left="0"/>
        <w:jc w:val="both"/>
      </w:pPr>
      <w:r>
        <w:rPr>
          <w:rFonts w:ascii="Times New Roman"/>
          <w:b w:val="false"/>
          <w:i w:val="false"/>
          <w:color w:val="000000"/>
          <w:sz w:val="28"/>
        </w:rPr>
        <w:t>
      Месторасположение: микрорайон "Катынкопир", улица Яссауи, № 10а, здание коммунального государственного учреждения "Общеобразовательная средняя школа № 136" управления образования города Шымкент.</w:t>
      </w:r>
    </w:p>
    <w:p>
      <w:pPr>
        <w:spacing w:after="0"/>
        <w:ind w:left="0"/>
        <w:jc w:val="both"/>
      </w:pPr>
      <w:r>
        <w:rPr>
          <w:rFonts w:ascii="Times New Roman"/>
          <w:b w:val="false"/>
          <w:i w:val="false"/>
          <w:color w:val="000000"/>
          <w:sz w:val="28"/>
        </w:rPr>
        <w:t>
      Граница: улица А.Шеримқулова № 1-110, улица А.Абдираманова № 1-110, улица Д.Урпекова № 1-26, улица Ойсыл баба № 1-96, улица Барак хана № 1-86, улица Керей хана № 1-70.</w:t>
      </w:r>
    </w:p>
    <w:p>
      <w:pPr>
        <w:spacing w:after="0"/>
        <w:ind w:left="0"/>
        <w:jc w:val="both"/>
      </w:pPr>
      <w:r>
        <w:rPr>
          <w:rFonts w:ascii="Times New Roman"/>
          <w:b w:val="false"/>
          <w:i w:val="false"/>
          <w:color w:val="000000"/>
          <w:sz w:val="28"/>
        </w:rPr>
        <w:t>
      В участок входит "Северный" дачный массив полностью.</w:t>
      </w:r>
    </w:p>
    <w:bookmarkStart w:name="z60" w:id="58"/>
    <w:p>
      <w:pPr>
        <w:spacing w:after="0"/>
        <w:ind w:left="0"/>
        <w:jc w:val="both"/>
      </w:pPr>
      <w:r>
        <w:rPr>
          <w:rFonts w:ascii="Times New Roman"/>
          <w:b w:val="false"/>
          <w:i w:val="false"/>
          <w:color w:val="000000"/>
          <w:sz w:val="28"/>
        </w:rPr>
        <w:t>
      Избирательный участок № 286</w:t>
      </w:r>
    </w:p>
    <w:bookmarkEnd w:id="58"/>
    <w:p>
      <w:pPr>
        <w:spacing w:after="0"/>
        <w:ind w:left="0"/>
        <w:jc w:val="both"/>
      </w:pPr>
      <w:r>
        <w:rPr>
          <w:rFonts w:ascii="Times New Roman"/>
          <w:b w:val="false"/>
          <w:i w:val="false"/>
          <w:color w:val="000000"/>
          <w:sz w:val="28"/>
        </w:rPr>
        <w:t>
      Месторасположение: улица Дархан, № 6/1, здание государственного коммунального предприятия на праве хозяйственного ведения "Общеобразовательная средняя школа № 137" управления образования города Шымкент.</w:t>
      </w:r>
    </w:p>
    <w:p>
      <w:pPr>
        <w:spacing w:after="0"/>
        <w:ind w:left="0"/>
        <w:jc w:val="both"/>
      </w:pPr>
      <w:r>
        <w:rPr>
          <w:rFonts w:ascii="Times New Roman"/>
          <w:b w:val="false"/>
          <w:i w:val="false"/>
          <w:color w:val="000000"/>
          <w:sz w:val="28"/>
        </w:rPr>
        <w:t>
      Граница: улица У.Юсупова № 1-65, улица Т.Токтарова № 1-50, улица М.Каскабаева № 21-52, улица Дастур № 1-65, улица К.Айтымбетулы № 1-66, улица А.Дулатова № 1-94.</w:t>
      </w:r>
    </w:p>
    <w:bookmarkStart w:name="z61" w:id="59"/>
    <w:p>
      <w:pPr>
        <w:spacing w:after="0"/>
        <w:ind w:left="0"/>
        <w:jc w:val="both"/>
      </w:pPr>
      <w:r>
        <w:rPr>
          <w:rFonts w:ascii="Times New Roman"/>
          <w:b w:val="false"/>
          <w:i w:val="false"/>
          <w:color w:val="000000"/>
          <w:sz w:val="28"/>
        </w:rPr>
        <w:t>
      Избирательный участок № 287</w:t>
      </w:r>
    </w:p>
    <w:bookmarkEnd w:id="59"/>
    <w:p>
      <w:pPr>
        <w:spacing w:after="0"/>
        <w:ind w:left="0"/>
        <w:jc w:val="both"/>
      </w:pPr>
      <w:r>
        <w:rPr>
          <w:rFonts w:ascii="Times New Roman"/>
          <w:b w:val="false"/>
          <w:i w:val="false"/>
          <w:color w:val="000000"/>
          <w:sz w:val="28"/>
        </w:rPr>
        <w:t>
      Месторасположение: микрорайон "Жайлау", улица С.Ахметова, № 5, здание Товарищество с ограниченной ответственностью "Детский сад Рабия".</w:t>
      </w:r>
    </w:p>
    <w:p>
      <w:pPr>
        <w:spacing w:after="0"/>
        <w:ind w:left="0"/>
        <w:jc w:val="both"/>
      </w:pPr>
      <w:r>
        <w:rPr>
          <w:rFonts w:ascii="Times New Roman"/>
          <w:b w:val="false"/>
          <w:i w:val="false"/>
          <w:color w:val="000000"/>
          <w:sz w:val="28"/>
        </w:rPr>
        <w:t>
      Граница: микрорайон "Жайлау": улица М.Бигалиева № 1-68, улица С.Ахметова № 1-97, улица М.Махамбетова № 1-48, улица Кажымукан № 1-88, улица Есиркеп батыр № 1-250, улица Даулеткерей № 1-85.</w:t>
      </w:r>
    </w:p>
    <w:bookmarkStart w:name="z62" w:id="60"/>
    <w:p>
      <w:pPr>
        <w:spacing w:after="0"/>
        <w:ind w:left="0"/>
        <w:jc w:val="both"/>
      </w:pPr>
      <w:r>
        <w:rPr>
          <w:rFonts w:ascii="Times New Roman"/>
          <w:b w:val="false"/>
          <w:i w:val="false"/>
          <w:color w:val="000000"/>
          <w:sz w:val="28"/>
        </w:rPr>
        <w:t>
      Избирательный участок № 288</w:t>
      </w:r>
    </w:p>
    <w:bookmarkEnd w:id="60"/>
    <w:p>
      <w:pPr>
        <w:spacing w:after="0"/>
        <w:ind w:left="0"/>
        <w:jc w:val="both"/>
      </w:pPr>
      <w:r>
        <w:rPr>
          <w:rFonts w:ascii="Times New Roman"/>
          <w:b w:val="false"/>
          <w:i w:val="false"/>
          <w:color w:val="000000"/>
          <w:sz w:val="28"/>
        </w:rPr>
        <w:t xml:space="preserve">
      Месторасположение: микрорайон "Катынкопир", улица Сыпырган ата, без номера, здание Товарищество с ограниченной ответственностью "Начальная школа "Жас Дарын-4". </w:t>
      </w:r>
    </w:p>
    <w:p>
      <w:pPr>
        <w:spacing w:after="0"/>
        <w:ind w:left="0"/>
        <w:jc w:val="both"/>
      </w:pPr>
      <w:r>
        <w:rPr>
          <w:rFonts w:ascii="Times New Roman"/>
          <w:b w:val="false"/>
          <w:i w:val="false"/>
          <w:color w:val="000000"/>
          <w:sz w:val="28"/>
        </w:rPr>
        <w:t>
      Граница: улица А.Кабылбекова № 1-27, улица Темиртау нечетная сторона № 65-95, четная сторона № 38-60, улица Хан танири нечетная сторона № 59-89, четная сторона № 88-116, улица К.Сатбаева № 58-85, улица Е.Спатаева нечетная сторона № 87-113, четная № 100-126, улица Е.Молдабаев нечетная сторона № 123-147, четная сторона № 108-136, улица К.Дауылова нечетная сторона № 81-109, четная сторона № 126-148, улица 70 лет Казакстан № 1-50, улица М.Алиев № 1-27, улица Акжелек № 1-26, улица Мырзашол № 1-46, улица С.Сейфуллина № 1-50, тупик С.Сейфуллина № 1-20.</w:t>
      </w:r>
    </w:p>
    <w:bookmarkStart w:name="z63" w:id="61"/>
    <w:p>
      <w:pPr>
        <w:spacing w:after="0"/>
        <w:ind w:left="0"/>
        <w:jc w:val="both"/>
      </w:pPr>
      <w:r>
        <w:rPr>
          <w:rFonts w:ascii="Times New Roman"/>
          <w:b w:val="false"/>
          <w:i w:val="false"/>
          <w:color w:val="000000"/>
          <w:sz w:val="28"/>
        </w:rPr>
        <w:t>
      Избирательный участок № 289</w:t>
      </w:r>
    </w:p>
    <w:bookmarkEnd w:id="61"/>
    <w:p>
      <w:pPr>
        <w:spacing w:after="0"/>
        <w:ind w:left="0"/>
        <w:jc w:val="both"/>
      </w:pPr>
      <w:r>
        <w:rPr>
          <w:rFonts w:ascii="Times New Roman"/>
          <w:b w:val="false"/>
          <w:i w:val="false"/>
          <w:color w:val="000000"/>
          <w:sz w:val="28"/>
        </w:rPr>
        <w:t>
      Месторасположение: микрорайон "Турлан", проезд Школьный, без номера, спорт зал коммунального государственного учреждения "Общеобразовательная средней школы № 55" управления образования города Шымкент.</w:t>
      </w:r>
    </w:p>
    <w:p>
      <w:pPr>
        <w:spacing w:after="0"/>
        <w:ind w:left="0"/>
        <w:jc w:val="both"/>
      </w:pPr>
      <w:r>
        <w:rPr>
          <w:rFonts w:ascii="Times New Roman"/>
          <w:b w:val="false"/>
          <w:i w:val="false"/>
          <w:color w:val="000000"/>
          <w:sz w:val="28"/>
        </w:rPr>
        <w:t>
      Граница: улица М.Тореза четная сторона № 2-34, улица К.Сатбаева № 1-40, улица Инкардария № 1-60, улица Хангелди № 1-30, улица Алмазная № 1-28, улица Цветочная № 1-20, улица Вишневая № 1-20, улица Казахстан № 1-28.</w:t>
      </w:r>
    </w:p>
    <w:bookmarkStart w:name="z64" w:id="62"/>
    <w:p>
      <w:pPr>
        <w:spacing w:after="0"/>
        <w:ind w:left="0"/>
        <w:jc w:val="both"/>
      </w:pPr>
      <w:r>
        <w:rPr>
          <w:rFonts w:ascii="Times New Roman"/>
          <w:b w:val="false"/>
          <w:i w:val="false"/>
          <w:color w:val="000000"/>
          <w:sz w:val="28"/>
        </w:rPr>
        <w:t>
      Избирательный участок № 290</w:t>
      </w:r>
    </w:p>
    <w:bookmarkEnd w:id="62"/>
    <w:p>
      <w:pPr>
        <w:spacing w:after="0"/>
        <w:ind w:left="0"/>
        <w:jc w:val="both"/>
      </w:pPr>
      <w:r>
        <w:rPr>
          <w:rFonts w:ascii="Times New Roman"/>
          <w:b w:val="false"/>
          <w:i w:val="false"/>
          <w:color w:val="000000"/>
          <w:sz w:val="28"/>
        </w:rPr>
        <w:t>
      Месторасположение: микрорайон "Ынтымак", № 50/1, здание Товарищество с ограниченной ответственностью "Детский сад "№ 1 Айым".</w:t>
      </w:r>
    </w:p>
    <w:p>
      <w:pPr>
        <w:spacing w:after="0"/>
        <w:ind w:left="0"/>
        <w:jc w:val="both"/>
      </w:pPr>
      <w:r>
        <w:rPr>
          <w:rFonts w:ascii="Times New Roman"/>
          <w:b w:val="false"/>
          <w:i w:val="false"/>
          <w:color w:val="000000"/>
          <w:sz w:val="28"/>
        </w:rPr>
        <w:t>
      Граница: улица Шойтобе № 1-38, улица Тулкибас № 1-46, улица Акбозат № 1-50 и дома без номеров улиц Кайынды, Дарабоз, Капланбек, Таннуры, Кенистик, Сарышыганак, Имантау, Иле, Жуантобе, Жидебай, Жезказган, Майкудык, Кызылкайнар до улицы без наименования микрорайона "Ынтымак-2".</w:t>
      </w:r>
    </w:p>
    <w:p>
      <w:pPr>
        <w:spacing w:after="0"/>
        <w:ind w:left="0"/>
        <w:jc w:val="both"/>
      </w:pPr>
      <w:r>
        <w:rPr>
          <w:rFonts w:ascii="Times New Roman"/>
          <w:b w:val="false"/>
          <w:i w:val="false"/>
          <w:color w:val="000000"/>
          <w:sz w:val="28"/>
        </w:rPr>
        <w:t>
      В участок входит микрорайон "Жанатурлан" полностью.</w:t>
      </w:r>
    </w:p>
    <w:bookmarkStart w:name="z65" w:id="63"/>
    <w:p>
      <w:pPr>
        <w:spacing w:after="0"/>
        <w:ind w:left="0"/>
        <w:jc w:val="both"/>
      </w:pPr>
      <w:r>
        <w:rPr>
          <w:rFonts w:ascii="Times New Roman"/>
          <w:b w:val="false"/>
          <w:i w:val="false"/>
          <w:color w:val="000000"/>
          <w:sz w:val="28"/>
        </w:rPr>
        <w:t>
      Избирательный участок № 292</w:t>
      </w:r>
    </w:p>
    <w:bookmarkEnd w:id="63"/>
    <w:p>
      <w:pPr>
        <w:spacing w:after="0"/>
        <w:ind w:left="0"/>
        <w:jc w:val="both"/>
      </w:pPr>
      <w:r>
        <w:rPr>
          <w:rFonts w:ascii="Times New Roman"/>
          <w:b w:val="false"/>
          <w:i w:val="false"/>
          <w:color w:val="000000"/>
          <w:sz w:val="28"/>
        </w:rPr>
        <w:t>
      Месторасположение: микрорайон "Кызылжар", улица С.Куртаева, № 33А, корпус А коммунального государственного учреждения "Общеобразовательная средней школа № 133" управления образования города Шымкент.</w:t>
      </w:r>
    </w:p>
    <w:p>
      <w:pPr>
        <w:spacing w:after="0"/>
        <w:ind w:left="0"/>
        <w:jc w:val="both"/>
      </w:pPr>
      <w:r>
        <w:rPr>
          <w:rFonts w:ascii="Times New Roman"/>
          <w:b w:val="false"/>
          <w:i w:val="false"/>
          <w:color w:val="000000"/>
          <w:sz w:val="28"/>
        </w:rPr>
        <w:t>
      Улица С.Куртаева № 31-55, дома без номеров улиц Актерек, Арасан, Косдиирмен, Теренозек, Нурлыкент, Ордакент, Алакол, Бесбулак и 5 улиц без наименования.</w:t>
      </w:r>
    </w:p>
    <w:bookmarkStart w:name="z66" w:id="64"/>
    <w:p>
      <w:pPr>
        <w:spacing w:after="0"/>
        <w:ind w:left="0"/>
        <w:jc w:val="both"/>
      </w:pPr>
      <w:r>
        <w:rPr>
          <w:rFonts w:ascii="Times New Roman"/>
          <w:b w:val="false"/>
          <w:i w:val="false"/>
          <w:color w:val="000000"/>
          <w:sz w:val="28"/>
        </w:rPr>
        <w:t>
      Избирательный участок № 293</w:t>
      </w:r>
    </w:p>
    <w:bookmarkEnd w:id="64"/>
    <w:p>
      <w:pPr>
        <w:spacing w:after="0"/>
        <w:ind w:left="0"/>
        <w:jc w:val="both"/>
      </w:pPr>
      <w:r>
        <w:rPr>
          <w:rFonts w:ascii="Times New Roman"/>
          <w:b w:val="false"/>
          <w:i w:val="false"/>
          <w:color w:val="000000"/>
          <w:sz w:val="28"/>
        </w:rPr>
        <w:t>
      Месторасположение: улица Ж.Кентаева, № 15, здание Товарищество с ограниченной ответственностью "Ясли сад "Зауре".</w:t>
      </w:r>
    </w:p>
    <w:p>
      <w:pPr>
        <w:spacing w:after="0"/>
        <w:ind w:left="0"/>
        <w:jc w:val="both"/>
      </w:pPr>
      <w:r>
        <w:rPr>
          <w:rFonts w:ascii="Times New Roman"/>
          <w:b w:val="false"/>
          <w:i w:val="false"/>
          <w:color w:val="000000"/>
          <w:sz w:val="28"/>
        </w:rPr>
        <w:t>
      Граница: улица Ж.Кентаева № 1-51, улица Ел коныс № 1-12, улица М.Байтореева № 1-55, улица Асылбекова № 52-88, улица А.Буркитбаева № 52-140, улица Мелдеходжаева № 54-150, улица А.Кастеева № 58-163, улица Н.Табынбаева № 54-156, улица Косдиирмен № 1-71, 1 тупик Косдиирмен № 1-9, улица Абдирайымова № 1-26.</w:t>
      </w:r>
    </w:p>
    <w:bookmarkStart w:name="z67" w:id="65"/>
    <w:p>
      <w:pPr>
        <w:spacing w:after="0"/>
        <w:ind w:left="0"/>
        <w:jc w:val="both"/>
      </w:pPr>
      <w:r>
        <w:rPr>
          <w:rFonts w:ascii="Times New Roman"/>
          <w:b w:val="false"/>
          <w:i w:val="false"/>
          <w:color w:val="000000"/>
          <w:sz w:val="28"/>
        </w:rPr>
        <w:t>
      Избирательный участок № 298</w:t>
      </w:r>
    </w:p>
    <w:bookmarkEnd w:id="65"/>
    <w:p>
      <w:pPr>
        <w:spacing w:after="0"/>
        <w:ind w:left="0"/>
        <w:jc w:val="both"/>
      </w:pPr>
      <w:r>
        <w:rPr>
          <w:rFonts w:ascii="Times New Roman"/>
          <w:b w:val="false"/>
          <w:i w:val="false"/>
          <w:color w:val="000000"/>
          <w:sz w:val="28"/>
        </w:rPr>
        <w:t xml:space="preserve">
      Месторасположение: улица У.Аргынбекова, № 993, здание "Отдела Центра занятости населения акимата города Шымкент по Аль-Фарабийскому району" управления занятости и социальных программ города Шымкент. </w:t>
      </w:r>
    </w:p>
    <w:p>
      <w:pPr>
        <w:spacing w:after="0"/>
        <w:ind w:left="0"/>
        <w:jc w:val="both"/>
      </w:pPr>
      <w:r>
        <w:rPr>
          <w:rFonts w:ascii="Times New Roman"/>
          <w:b w:val="false"/>
          <w:i w:val="false"/>
          <w:color w:val="000000"/>
          <w:sz w:val="28"/>
        </w:rPr>
        <w:t>
      Граница: улица Аргынбекова № 1, 3, 7, 8, 11, 89, 91, 93, 95, 97, 99, 101, 103, 105, 107/1, 111, 113, 115, 119, 123, 129, 133, 135, 1391, улица Б.Ермекбаева № 1, 33, 35, 37, 39, 41, 43, 45, 47, 49, 117, 1217, 1397, 1399, 1400, 1401, 1402, 1566, 1567, 1568, 1569, 1570, 5963, улица Бекмурат батыра № 1547, улица Салтанатты № 6, 8, 12, улица Анар аже № 1, 2, 3, 4, 5, 6, 7, 8, 9, 10, 11, 12, 13, 20, 21, 22, 23, 24, 25, 26, 27, 28, 29, 30, 31, 32, 33, 34, 36, 37, 38, 39, 40, 41, 42, 43, 44, 45, 46, 47, 48, 49, 50, 51, 52, 53, 54, 1234, 1235, 1407, 6838, 6839, 6840, 6841, 6842, 6843, 6844, 6844а, 6845, 6846, 6847, 6848, 8100a, улица Манат кызы № 1253, 1254, 1427, 1428,6, 1255, улица А.Байтурсынова № 155, 157, 170, 174, улица К.Мырзабекова № 24, 34, 39, 39/1, 42, 44, 46, 48, 50, 52, 56, 58, 60, 62, 64, 66, 68, 74, 76, 78, 80, 82, 84, 86, 88, 90, 92, 94, 1243, 1256, 1258, 1260, 1262, 1263, 1428, 1443, 6821, улицаУмит № 7, 8, 22, улица Тажибай Ата № 1-22, 19а, улица Монке би, № 2, 4, 6, 8, 10, 12, 14, 16, 18, 20, 22 микрорайона "Самал-2".</w:t>
      </w:r>
    </w:p>
    <w:bookmarkStart w:name="z68" w:id="66"/>
    <w:p>
      <w:pPr>
        <w:spacing w:after="0"/>
        <w:ind w:left="0"/>
        <w:jc w:val="both"/>
      </w:pPr>
      <w:r>
        <w:rPr>
          <w:rFonts w:ascii="Times New Roman"/>
          <w:b w:val="false"/>
          <w:i w:val="false"/>
          <w:color w:val="000000"/>
          <w:sz w:val="28"/>
        </w:rPr>
        <w:t>
      Избирательный участок № 313</w:t>
      </w:r>
    </w:p>
    <w:bookmarkEnd w:id="66"/>
    <w:p>
      <w:pPr>
        <w:spacing w:after="0"/>
        <w:ind w:left="0"/>
        <w:jc w:val="both"/>
      </w:pPr>
      <w:r>
        <w:rPr>
          <w:rFonts w:ascii="Times New Roman"/>
          <w:b w:val="false"/>
          <w:i w:val="false"/>
          <w:color w:val="000000"/>
          <w:sz w:val="28"/>
        </w:rPr>
        <w:t>
      Месторасположение: микрорайон "Акжайык" № 2/1, здание государственного коммунального предприятия на праве хозяйственного ведения "Общеобразовательная средняя школа № 88" управления образования города Шымкент.</w:t>
      </w:r>
    </w:p>
    <w:p>
      <w:pPr>
        <w:spacing w:after="0"/>
        <w:ind w:left="0"/>
        <w:jc w:val="both"/>
      </w:pPr>
      <w:r>
        <w:rPr>
          <w:rFonts w:ascii="Times New Roman"/>
          <w:b w:val="false"/>
          <w:i w:val="false"/>
          <w:color w:val="000000"/>
          <w:sz w:val="28"/>
        </w:rPr>
        <w:t>
      Граница: нечетная сторона улицы Сырым батыра № 1-169, Байысбай ата № 1-171, улица Шойман ажи № 1-183, улица Козыбай № 81-130, улица Мынбаева № 1-136, улица Н.Оналбаева № 1-196, улица А.Едилбаева № 1-172 и 3 улиц без названия микрорайона "Акжайык".</w:t>
      </w:r>
    </w:p>
    <w:bookmarkStart w:name="z69" w:id="67"/>
    <w:p>
      <w:pPr>
        <w:spacing w:after="0"/>
        <w:ind w:left="0"/>
        <w:jc w:val="both"/>
      </w:pPr>
      <w:r>
        <w:rPr>
          <w:rFonts w:ascii="Times New Roman"/>
          <w:b w:val="false"/>
          <w:i w:val="false"/>
          <w:color w:val="000000"/>
          <w:sz w:val="28"/>
        </w:rPr>
        <w:t>
      Избирательный участок № 314</w:t>
      </w:r>
    </w:p>
    <w:bookmarkEnd w:id="67"/>
    <w:p>
      <w:pPr>
        <w:spacing w:after="0"/>
        <w:ind w:left="0"/>
        <w:jc w:val="both"/>
      </w:pPr>
      <w:r>
        <w:rPr>
          <w:rFonts w:ascii="Times New Roman"/>
          <w:b w:val="false"/>
          <w:i w:val="false"/>
          <w:color w:val="000000"/>
          <w:sz w:val="28"/>
        </w:rPr>
        <w:t>
      Месторасположение: микрорайон "Акжайык", улица Кокшетау № 92 Б, здание Товарищество с ограниченной ответственностью "Ясли-сад "Амира".</w:t>
      </w:r>
    </w:p>
    <w:p>
      <w:pPr>
        <w:spacing w:after="0"/>
        <w:ind w:left="0"/>
        <w:jc w:val="both"/>
      </w:pPr>
      <w:r>
        <w:rPr>
          <w:rFonts w:ascii="Times New Roman"/>
          <w:b w:val="false"/>
          <w:i w:val="false"/>
          <w:color w:val="000000"/>
          <w:sz w:val="28"/>
        </w:rPr>
        <w:t>
      Граница: улица Зенги ата, улица Торгын, улица Балкарагай, улица Акжунис, улица Бескара, улица Огемтау, улица Даулетти, улица Жеруйык, улица Тениз, улица Акдария, улица Мынбаева, без номеров по улице Кокшетау, улица Малайсары и 15 улиц без названия микрорайона "Акжайык".</w:t>
      </w:r>
    </w:p>
    <w:bookmarkStart w:name="z70" w:id="68"/>
    <w:p>
      <w:pPr>
        <w:spacing w:after="0"/>
        <w:ind w:left="0"/>
        <w:jc w:val="both"/>
      </w:pPr>
      <w:r>
        <w:rPr>
          <w:rFonts w:ascii="Times New Roman"/>
          <w:b w:val="false"/>
          <w:i w:val="false"/>
          <w:color w:val="000000"/>
          <w:sz w:val="28"/>
        </w:rPr>
        <w:t xml:space="preserve">
      Избирательный участок № 315 </w:t>
      </w:r>
    </w:p>
    <w:bookmarkEnd w:id="68"/>
    <w:p>
      <w:pPr>
        <w:spacing w:after="0"/>
        <w:ind w:left="0"/>
        <w:jc w:val="both"/>
      </w:pPr>
      <w:r>
        <w:rPr>
          <w:rFonts w:ascii="Times New Roman"/>
          <w:b w:val="false"/>
          <w:i w:val="false"/>
          <w:color w:val="000000"/>
          <w:sz w:val="28"/>
        </w:rPr>
        <w:t>
      Месторасположение: микрорайон "Достык", улица Дидар, без номера, ІІ корпус государственного коммунального казенного предприятия "Ясли-сад № 126 "Шұғыла" управления образования города Шымкент.</w:t>
      </w:r>
    </w:p>
    <w:p>
      <w:pPr>
        <w:spacing w:after="0"/>
        <w:ind w:left="0"/>
        <w:jc w:val="both"/>
      </w:pPr>
      <w:r>
        <w:rPr>
          <w:rFonts w:ascii="Times New Roman"/>
          <w:b w:val="false"/>
          <w:i w:val="false"/>
          <w:color w:val="000000"/>
          <w:sz w:val="28"/>
        </w:rPr>
        <w:t>
      Граница: улица Дидар, улица Алгыс, улица Айдарлы, улица Имангара, улица Науша, улица Елим-ай, улица Аккент, улица Аксу-Аюлы, улица Бабалы, улица Асар, улица Музтау от улицы Жайсан до трассы Кайнарбулак, улица Акбура Аулие от улицы Жайсан до трассы Кайнарбулак, полностью входит в территорию Новостройки микрорайона "Достык".</w:t>
      </w:r>
    </w:p>
    <w:bookmarkStart w:name="z71" w:id="69"/>
    <w:p>
      <w:pPr>
        <w:spacing w:after="0"/>
        <w:ind w:left="0"/>
        <w:jc w:val="both"/>
      </w:pPr>
      <w:r>
        <w:rPr>
          <w:rFonts w:ascii="Times New Roman"/>
          <w:b w:val="false"/>
          <w:i w:val="false"/>
          <w:color w:val="000000"/>
          <w:sz w:val="28"/>
        </w:rPr>
        <w:t>
      Избирательный участок № 316</w:t>
      </w:r>
    </w:p>
    <w:bookmarkEnd w:id="69"/>
    <w:p>
      <w:pPr>
        <w:spacing w:after="0"/>
        <w:ind w:left="0"/>
        <w:jc w:val="both"/>
      </w:pPr>
      <w:r>
        <w:rPr>
          <w:rFonts w:ascii="Times New Roman"/>
          <w:b w:val="false"/>
          <w:i w:val="false"/>
          <w:color w:val="000000"/>
          <w:sz w:val="28"/>
        </w:rPr>
        <w:t>
      Месторасположение: микрорайон "Асар-2" № 2735, блок "Б" коммунального государственного учреждения "Общеобразовательная средняя школа № 138" управления образования города Шымкент.</w:t>
      </w:r>
    </w:p>
    <w:p>
      <w:pPr>
        <w:spacing w:after="0"/>
        <w:ind w:left="0"/>
        <w:jc w:val="both"/>
      </w:pPr>
      <w:r>
        <w:rPr>
          <w:rFonts w:ascii="Times New Roman"/>
          <w:b w:val="false"/>
          <w:i w:val="false"/>
          <w:color w:val="000000"/>
          <w:sz w:val="28"/>
        </w:rPr>
        <w:t>
      Граница: Пересечение улиц Кокбастау и Армандастар до кольцевое "Бозарык" микрорайона "Асар-2".</w:t>
      </w:r>
    </w:p>
    <w:p>
      <w:pPr>
        <w:spacing w:after="0"/>
        <w:ind w:left="0"/>
        <w:jc w:val="both"/>
      </w:pPr>
      <w:r>
        <w:rPr>
          <w:rFonts w:ascii="Times New Roman"/>
          <w:b w:val="false"/>
          <w:i w:val="false"/>
          <w:color w:val="000000"/>
          <w:sz w:val="28"/>
        </w:rPr>
        <w:t>
      Улица Армандастар, улица Кымбат, улица Кендала, улица Бабасай, улица Аркау, улица Айсaкол, улица Сарай Берке, улица Саралжын, улица Кумкент, улица Сарыадыр, улица Тасқара, улица Тамшалы, улица Тасоткел, улица Нуржол, улица Тастобе, улица Текели, улица Сандыктас, многоэтажные дома Асар сити № 1-8</w:t>
      </w:r>
    </w:p>
    <w:bookmarkStart w:name="z72" w:id="70"/>
    <w:p>
      <w:pPr>
        <w:spacing w:after="0"/>
        <w:ind w:left="0"/>
        <w:jc w:val="both"/>
      </w:pPr>
      <w:r>
        <w:rPr>
          <w:rFonts w:ascii="Times New Roman"/>
          <w:b w:val="false"/>
          <w:i w:val="false"/>
          <w:color w:val="000000"/>
          <w:sz w:val="28"/>
        </w:rPr>
        <w:t>
      Избирательный участок № 317</w:t>
      </w:r>
    </w:p>
    <w:bookmarkEnd w:id="70"/>
    <w:p>
      <w:pPr>
        <w:spacing w:after="0"/>
        <w:ind w:left="0"/>
        <w:jc w:val="both"/>
      </w:pPr>
      <w:r>
        <w:rPr>
          <w:rFonts w:ascii="Times New Roman"/>
          <w:b w:val="false"/>
          <w:i w:val="false"/>
          <w:color w:val="000000"/>
          <w:sz w:val="28"/>
        </w:rPr>
        <w:t>
      Месторасположение: микрорайон "Самал-2" № 1727, здание Товарищество с ограниченной ответственностью "Дошкольный мини-центр "Ақмантай".</w:t>
      </w:r>
    </w:p>
    <w:p>
      <w:pPr>
        <w:spacing w:after="0"/>
        <w:ind w:left="0"/>
        <w:jc w:val="both"/>
      </w:pPr>
      <w:r>
        <w:rPr>
          <w:rFonts w:ascii="Times New Roman"/>
          <w:b w:val="false"/>
          <w:i w:val="false"/>
          <w:color w:val="000000"/>
          <w:sz w:val="28"/>
        </w:rPr>
        <w:t>
      Граница: улица О.Малқарова четная сторона № 24-106, улица С.Шакиров № 1-100, улица Жабай Токсаба батыра № 42-104, улица У.Сейитова көшесі № 50-106, улица Б.Нурлыбекова № 59-116, улица О.Мырзабекова № 70-118, улица Анар аже № 62-115, улица Б.Ермекбаева № 62-112 и дома без номеров улиц Д.Тулепбергенова, Бекмурат батыра, Манат кыз микрорайона "Самал-2".</w:t>
      </w:r>
    </w:p>
    <w:bookmarkStart w:name="z73" w:id="71"/>
    <w:p>
      <w:pPr>
        <w:spacing w:after="0"/>
        <w:ind w:left="0"/>
        <w:jc w:val="both"/>
      </w:pPr>
      <w:r>
        <w:rPr>
          <w:rFonts w:ascii="Times New Roman"/>
          <w:b w:val="false"/>
          <w:i w:val="false"/>
          <w:color w:val="000000"/>
          <w:sz w:val="28"/>
        </w:rPr>
        <w:t>
      Избирательный участок № 318</w:t>
      </w:r>
    </w:p>
    <w:bookmarkEnd w:id="71"/>
    <w:p>
      <w:pPr>
        <w:spacing w:after="0"/>
        <w:ind w:left="0"/>
        <w:jc w:val="both"/>
      </w:pPr>
      <w:r>
        <w:rPr>
          <w:rFonts w:ascii="Times New Roman"/>
          <w:b w:val="false"/>
          <w:i w:val="false"/>
          <w:color w:val="000000"/>
          <w:sz w:val="28"/>
        </w:rPr>
        <w:t>
      Месторасположение: улица У.Аргынбекова без номера, здание Товарищество с ограниченной ответственностью "Школа "Lider Innovation Lyceum".</w:t>
      </w:r>
    </w:p>
    <w:p>
      <w:pPr>
        <w:spacing w:after="0"/>
        <w:ind w:left="0"/>
        <w:jc w:val="both"/>
      </w:pPr>
      <w:r>
        <w:rPr>
          <w:rFonts w:ascii="Times New Roman"/>
          <w:b w:val="false"/>
          <w:i w:val="false"/>
          <w:color w:val="000000"/>
          <w:sz w:val="28"/>
        </w:rPr>
        <w:t xml:space="preserve">
      Граница: улица Алтын дала № 58-115а, улица Оркенди № 63-115, улица Аламан № 63-135, улица Н.Толенди № 80-141, улица Алимтау № 112-151, улица Алтынарык № 112-216 и дома без номеров улиц Ушкиян, Талас, Тарактас, Бескарагай, Бектау, Айтас микрорайона "Солтустик-батыс". </w:t>
      </w:r>
    </w:p>
    <w:bookmarkStart w:name="z74" w:id="72"/>
    <w:p>
      <w:pPr>
        <w:spacing w:after="0"/>
        <w:ind w:left="0"/>
        <w:jc w:val="both"/>
      </w:pPr>
      <w:r>
        <w:rPr>
          <w:rFonts w:ascii="Times New Roman"/>
          <w:b w:val="false"/>
          <w:i w:val="false"/>
          <w:color w:val="000000"/>
          <w:sz w:val="28"/>
        </w:rPr>
        <w:t>
      Избирательный участок № 319</w:t>
      </w:r>
    </w:p>
    <w:bookmarkEnd w:id="72"/>
    <w:p>
      <w:pPr>
        <w:spacing w:after="0"/>
        <w:ind w:left="0"/>
        <w:jc w:val="both"/>
      </w:pPr>
      <w:r>
        <w:rPr>
          <w:rFonts w:ascii="Times New Roman"/>
          <w:b w:val="false"/>
          <w:i w:val="false"/>
          <w:color w:val="000000"/>
          <w:sz w:val="28"/>
        </w:rPr>
        <w:t xml:space="preserve">
      Месторасположение: улица Т.Утегенова без номера, здание Товарищество с ограниченной ответственностью "Общеобразовательная школа "Samğau". </w:t>
      </w:r>
    </w:p>
    <w:p>
      <w:pPr>
        <w:spacing w:after="0"/>
        <w:ind w:left="0"/>
        <w:jc w:val="both"/>
      </w:pPr>
      <w:r>
        <w:rPr>
          <w:rFonts w:ascii="Times New Roman"/>
          <w:b w:val="false"/>
          <w:i w:val="false"/>
          <w:color w:val="000000"/>
          <w:sz w:val="28"/>
        </w:rPr>
        <w:t xml:space="preserve">
      Граница: улица Казак ордасы № 241-260, улица Алтынкорган № 193-260, улица Нурлы тан № 1-70, улица Найзалы № 1-70, улица Шубаркол № 206-260, улица Акжайлау № 1-50 и жилой комплекс "Кокжайлау" № 50/1-50/15. </w:t>
      </w:r>
    </w:p>
    <w:bookmarkStart w:name="z75" w:id="73"/>
    <w:p>
      <w:pPr>
        <w:spacing w:after="0"/>
        <w:ind w:left="0"/>
        <w:jc w:val="both"/>
      </w:pPr>
      <w:r>
        <w:rPr>
          <w:rFonts w:ascii="Times New Roman"/>
          <w:b w:val="false"/>
          <w:i w:val="false"/>
          <w:color w:val="000000"/>
          <w:sz w:val="28"/>
        </w:rPr>
        <w:t>
      Избирательный участок № 320</w:t>
      </w:r>
    </w:p>
    <w:bookmarkEnd w:id="73"/>
    <w:p>
      <w:pPr>
        <w:spacing w:after="0"/>
        <w:ind w:left="0"/>
        <w:jc w:val="both"/>
      </w:pPr>
      <w:r>
        <w:rPr>
          <w:rFonts w:ascii="Times New Roman"/>
          <w:b w:val="false"/>
          <w:i w:val="false"/>
          <w:color w:val="000000"/>
          <w:sz w:val="28"/>
        </w:rPr>
        <w:t xml:space="preserve">
      Месторасположение: микрорайон "Асар", Алматинское шоссе, № 301, здание государственного коммунального предприятия на праве хозяйственного ведения "Городская детская клиническая больница" управления здравоохранения города Шымкент. </w:t>
      </w:r>
    </w:p>
    <w:p>
      <w:pPr>
        <w:spacing w:after="0"/>
        <w:ind w:left="0"/>
        <w:jc w:val="both"/>
      </w:pPr>
      <w:r>
        <w:rPr>
          <w:rFonts w:ascii="Times New Roman"/>
          <w:b w:val="false"/>
          <w:i w:val="false"/>
          <w:color w:val="000000"/>
          <w:sz w:val="28"/>
        </w:rPr>
        <w:t>
      Граница: Городская детская клиническая больница.</w:t>
      </w:r>
    </w:p>
    <w:bookmarkStart w:name="z76" w:id="74"/>
    <w:p>
      <w:pPr>
        <w:spacing w:after="0"/>
        <w:ind w:left="0"/>
        <w:jc w:val="both"/>
      </w:pPr>
      <w:r>
        <w:rPr>
          <w:rFonts w:ascii="Times New Roman"/>
          <w:b w:val="false"/>
          <w:i w:val="false"/>
          <w:color w:val="000000"/>
          <w:sz w:val="28"/>
        </w:rPr>
        <w:t>
      Аль-Фарабийский район</w:t>
      </w:r>
    </w:p>
    <w:bookmarkEnd w:id="74"/>
    <w:bookmarkStart w:name="z77" w:id="75"/>
    <w:p>
      <w:pPr>
        <w:spacing w:after="0"/>
        <w:ind w:left="0"/>
        <w:jc w:val="both"/>
      </w:pPr>
      <w:r>
        <w:rPr>
          <w:rFonts w:ascii="Times New Roman"/>
          <w:b w:val="false"/>
          <w:i w:val="false"/>
          <w:color w:val="000000"/>
          <w:sz w:val="28"/>
        </w:rPr>
        <w:t>
      Избирательный участок № 91</w:t>
      </w:r>
    </w:p>
    <w:bookmarkEnd w:id="75"/>
    <w:p>
      <w:pPr>
        <w:spacing w:after="0"/>
        <w:ind w:left="0"/>
        <w:jc w:val="both"/>
      </w:pPr>
      <w:r>
        <w:rPr>
          <w:rFonts w:ascii="Times New Roman"/>
          <w:b w:val="false"/>
          <w:i w:val="false"/>
          <w:color w:val="000000"/>
          <w:sz w:val="28"/>
        </w:rPr>
        <w:t>
      Месторасположение: Н.Турекулова, № 1б, здание государственного коммунального казенного предприятия "Колледж индустрии питания и сервиса" управления образования города Шымкент.</w:t>
      </w:r>
    </w:p>
    <w:p>
      <w:pPr>
        <w:spacing w:after="0"/>
        <w:ind w:left="0"/>
        <w:jc w:val="both"/>
      </w:pPr>
      <w:r>
        <w:rPr>
          <w:rFonts w:ascii="Times New Roman"/>
          <w:b w:val="false"/>
          <w:i w:val="false"/>
          <w:color w:val="000000"/>
          <w:sz w:val="28"/>
        </w:rPr>
        <w:t>
      Граница: улица А.Алимбетова нечетная сторона № 1-43, улица Балакирева № 1-14, улица А.Байтурсынова нечетная сторона частные дома № 23-67, проезд А.Байтурсынова дома без номеров, улица С.Есенина № 1-29, улица П.Кадеева № 1-41, улица Мадели кожа четная сторона № 2-38, улиица М.Маметовой № 6, 10, 12а, 14, 14а, 18, 18а, 20, 22а,проезд Н.Пирогова № 1-13, улица К.Рыскулбекова четная сторона частные дома № 18-30 и дома без номеров, проезд К.Рылеева № 1-21, улица М.Сапарбаева № 1-39, улица Н.Турекулова № 3, 5, 7, 7а, 9, 11. улица К.Балакирева № 15-21, улица М.Бекманова № 1-25.</w:t>
      </w:r>
    </w:p>
    <w:bookmarkStart w:name="z78" w:id="76"/>
    <w:p>
      <w:pPr>
        <w:spacing w:after="0"/>
        <w:ind w:left="0"/>
        <w:jc w:val="both"/>
      </w:pPr>
      <w:r>
        <w:rPr>
          <w:rFonts w:ascii="Times New Roman"/>
          <w:b w:val="false"/>
          <w:i w:val="false"/>
          <w:color w:val="000000"/>
          <w:sz w:val="28"/>
        </w:rPr>
        <w:t>
      Избирательный участок № 92</w:t>
      </w:r>
    </w:p>
    <w:bookmarkEnd w:id="76"/>
    <w:p>
      <w:pPr>
        <w:spacing w:after="0"/>
        <w:ind w:left="0"/>
        <w:jc w:val="both"/>
      </w:pPr>
      <w:r>
        <w:rPr>
          <w:rFonts w:ascii="Times New Roman"/>
          <w:b w:val="false"/>
          <w:i w:val="false"/>
          <w:color w:val="000000"/>
          <w:sz w:val="28"/>
        </w:rPr>
        <w:t>
      Месторасположение: К.Рыскулбекова, № 12, здание коммунального государственного учреждения "Школа-гимназия № 1 имени А.С.Пушкина" управления образования города Шымкент.</w:t>
      </w:r>
    </w:p>
    <w:p>
      <w:pPr>
        <w:spacing w:after="0"/>
        <w:ind w:left="0"/>
        <w:jc w:val="both"/>
      </w:pPr>
      <w:r>
        <w:rPr>
          <w:rFonts w:ascii="Times New Roman"/>
          <w:b w:val="false"/>
          <w:i w:val="false"/>
          <w:color w:val="000000"/>
          <w:sz w:val="28"/>
        </w:rPr>
        <w:t>
      Граница: улица А.Алимбетова № 45б, 45в, улица А.Байтурсынова № 17а, 19, 22, 24, 27, 30, 31, 32, 34, 35, 36, 38, 39, 42, 43, 44, 46, 48, 51, 52, 55, 56, 57, 58, 58в, 60, 68а, улица Желтоксан № 8, 9, 13, 15, 26, 32, 38, 40, 42 и дома без номеров, улица Мадели кожа № 48а, улица Г.Иляева № 29, 31, 33, 35, 35а, 37, 45, 45а, улица А.Жилкишиева № 19, 21 и дома без номеров, проспект Д.Кунаева № 13, 31, 36а, 36б, 36в, 38, 38б, 63 и 6 домов без номеров, улица А.Курмангазы № 58, 74, 74а, 76, 76а, улица Н.Турекулова № 4, 13а, улица Ж.Шаймерденова № 17, 27, 29, 31, 31а, 33, 35, 37.</w:t>
      </w:r>
    </w:p>
    <w:bookmarkStart w:name="z79" w:id="77"/>
    <w:p>
      <w:pPr>
        <w:spacing w:after="0"/>
        <w:ind w:left="0"/>
        <w:jc w:val="both"/>
      </w:pPr>
      <w:r>
        <w:rPr>
          <w:rFonts w:ascii="Times New Roman"/>
          <w:b w:val="false"/>
          <w:i w:val="false"/>
          <w:color w:val="000000"/>
          <w:sz w:val="28"/>
        </w:rPr>
        <w:t>
      Избирательный участок № 93</w:t>
      </w:r>
    </w:p>
    <w:bookmarkEnd w:id="77"/>
    <w:p>
      <w:pPr>
        <w:spacing w:after="0"/>
        <w:ind w:left="0"/>
        <w:jc w:val="both"/>
      </w:pPr>
      <w:r>
        <w:rPr>
          <w:rFonts w:ascii="Times New Roman"/>
          <w:b w:val="false"/>
          <w:i w:val="false"/>
          <w:color w:val="000000"/>
          <w:sz w:val="28"/>
        </w:rPr>
        <w:t>
      Месторасположение: улица А.Жилкишиева, № 43, здание государственного коммунального предприятия на праве хозяйственного ведения "Высший медицинский колледж" управления здравоохранения города Шымкент.</w:t>
      </w:r>
    </w:p>
    <w:p>
      <w:pPr>
        <w:spacing w:after="0"/>
        <w:ind w:left="0"/>
        <w:jc w:val="both"/>
      </w:pPr>
      <w:r>
        <w:rPr>
          <w:rFonts w:ascii="Times New Roman"/>
          <w:b w:val="false"/>
          <w:i w:val="false"/>
          <w:color w:val="000000"/>
          <w:sz w:val="28"/>
        </w:rPr>
        <w:t>
      Граница: улица А.Алимбетова № 46-53, улица М.Дулати № 35-57, 63, 69, 71-109, 113-125, улица Жас гвардия№ 1-25, улица Желтоксан № 21-33, 44-56, улица А.Жылкышиева № 16-47, улица Казыбек би № 47, 49, 51, проезд Кенкоше № 4, 8, 10, 12, 14, 16, 18, 20, проезд С.Королева № 1-12, улица А.Курмангазы № 2-56, 70-72, 78, улица М.Маметовой № 1-25, улица Мадели кожа № 63-75, улица В.Перова № 1-22, проезд Ш.Руставели № 4, 5, 6, 7, 9, 10, 11, 15, 18-39, улица Т.Тажибаева, № 2, 4, 8, 10, 18, 20, 22, 24, улица Л.Толстого № 1-13, улица Н.Турекулова четная сторона № 8–28, нечетная сторона № 17-33, улица Ш.Уалиханова № 1–26, улица К.Циолковского № 1-43, улица Ж.Шаймерденова четная сторона № 20-34, 46-128, нечетная сторона № 43–169, улица М.Шолохова № 1–14.</w:t>
      </w:r>
    </w:p>
    <w:bookmarkStart w:name="z80" w:id="78"/>
    <w:p>
      <w:pPr>
        <w:spacing w:after="0"/>
        <w:ind w:left="0"/>
        <w:jc w:val="both"/>
      </w:pPr>
      <w:r>
        <w:rPr>
          <w:rFonts w:ascii="Times New Roman"/>
          <w:b w:val="false"/>
          <w:i w:val="false"/>
          <w:color w:val="000000"/>
          <w:sz w:val="28"/>
        </w:rPr>
        <w:t>
      Избирательный участок № 95</w:t>
      </w:r>
    </w:p>
    <w:bookmarkEnd w:id="78"/>
    <w:p>
      <w:pPr>
        <w:spacing w:after="0"/>
        <w:ind w:left="0"/>
        <w:jc w:val="both"/>
      </w:pPr>
      <w:r>
        <w:rPr>
          <w:rFonts w:ascii="Times New Roman"/>
          <w:b w:val="false"/>
          <w:i w:val="false"/>
          <w:color w:val="000000"/>
          <w:sz w:val="28"/>
        </w:rPr>
        <w:t>
      Месторасположение: Казыбек би, № 40, здание коммунального государственного учреждения "IT лицей № 9 имени О.Жолдасбекова" управления образования города Шымкент.</w:t>
      </w:r>
    </w:p>
    <w:p>
      <w:pPr>
        <w:spacing w:after="0"/>
        <w:ind w:left="0"/>
        <w:jc w:val="both"/>
      </w:pPr>
      <w:r>
        <w:rPr>
          <w:rFonts w:ascii="Times New Roman"/>
          <w:b w:val="false"/>
          <w:i w:val="false"/>
          <w:color w:val="000000"/>
          <w:sz w:val="28"/>
        </w:rPr>
        <w:t>
      Граница: улица Ж.Адырбекова № 39, 43-61, 61а, проезд Алматы № 4, улица Бекет-батыра № 2-33, проезд А.Грибоедова № 2-20, улица А.Диваева № 12, 18, 19, 23-37, улица М.Дулати № 32, 36-62, улица Желтоксан № 55, 57, 67, 71а, 82, 84, 86, 86а, 88, 92, 94, 96, 98, улица А.Жылкышиева № 38-52, улица Г.Иляева № 65-116, улица Казыбек би № 36, 40, 42, проезд Красина № 1-24, проезд Р.Люксембург № 1а, 2, 3, 6, 8, проезд Одесский № 1, 2, 5, 7, 41, 45, 47, 51, 53, 61, 65, улица Т.Орынбаева № 31-59, проезд А.Радищева № 3, 4, 6, 7, 8, 11, улица Ж.Ташенова № 28-63, проспект Тауке хана № 41-53, 61, 61а, 65, улица Н.Турекулова № 22, 24, 34, 36, 37, 39, 40, 43, улица Л.Толстого № 26, 28, 33а, 34, 37, 38, 40, 45, 46, 47, 49, 50, проезд Урал № 1, 6, 7, 8, 9, А.Алимбетова четная сторона № 36-74, нечетная сторона № 71-95, проезд Кызыл арык № 1, 3, 4, 6, 7, 8, 9, 11, проезд С.Лазо № 1, 6, 7, 8, 10, 11, 12, 13, 15, улица М.Сапарбаева № 48-60, улица Ж.Ташенова№ 108-112, Н.Турекулова № 35-43, 49-59, улица К.Циолковского № 44–63, проезд Т.Шевченко № 1-15.</w:t>
      </w:r>
    </w:p>
    <w:bookmarkStart w:name="z81" w:id="79"/>
    <w:p>
      <w:pPr>
        <w:spacing w:after="0"/>
        <w:ind w:left="0"/>
        <w:jc w:val="both"/>
      </w:pPr>
      <w:r>
        <w:rPr>
          <w:rFonts w:ascii="Times New Roman"/>
          <w:b w:val="false"/>
          <w:i w:val="false"/>
          <w:color w:val="000000"/>
          <w:sz w:val="28"/>
        </w:rPr>
        <w:t>
      Избирательный участок № 96</w:t>
      </w:r>
    </w:p>
    <w:bookmarkEnd w:id="79"/>
    <w:p>
      <w:pPr>
        <w:spacing w:after="0"/>
        <w:ind w:left="0"/>
        <w:jc w:val="both"/>
      </w:pPr>
      <w:r>
        <w:rPr>
          <w:rFonts w:ascii="Times New Roman"/>
          <w:b w:val="false"/>
          <w:i w:val="false"/>
          <w:color w:val="000000"/>
          <w:sz w:val="28"/>
        </w:rPr>
        <w:t>
      Месторасположение: Диваева, № 46, здание коммунального государственного учреждения "Общеобразовательная средняя школа № 14 Айбека" управления образования города Шымкент.</w:t>
      </w:r>
    </w:p>
    <w:p>
      <w:pPr>
        <w:spacing w:after="0"/>
        <w:ind w:left="0"/>
        <w:jc w:val="both"/>
      </w:pPr>
      <w:r>
        <w:rPr>
          <w:rFonts w:ascii="Times New Roman"/>
          <w:b w:val="false"/>
          <w:i w:val="false"/>
          <w:color w:val="000000"/>
          <w:sz w:val="28"/>
        </w:rPr>
        <w:t>
      Граница: улица Ж.Адырбекова № 67, 71, 73а, 75, 77, 93, 95, 99, 109, улица А.Алимбетова № 78, 80, 82, 84, 88, 89, 90, 101, 103, 105, 107, 111, 113, проезд Бау-бақша № 3, 4, 5, 7, 9, 10, 11, 12, 13, проезд Гайдара № 3, 3а, 4, 4а, проезд А.Герцена № 3, 5, 6, 10, 12, 14, 16, проезд Демобилизованных № 2а, 3, 4а, 5, 6, 8, 11, 12, улица А.Диваева № 36, 38, 42а, 44, 58, 60, 62, 64, 66, 68, 70, 72, 72а, 74, 76, 92, улица Желтоксан № 77, 83, 83а, 85, 89, 91, 95-109, проезд Кызылординский № 3-10, улица Мадели кожа № 78-88, 92-98, 104, 108, 110, 112, 114, 118, 118а, 120а, 122, 124, 126, улица Т.Орынбаева № 67, 71, 73, 74, 75, 76/1, 76/2, 76/3, 77, 78, 79, 80, 82, 83, 85, 86, 87, 88, 89, 89а, 92, 94, 96, 98, 100, 102, 104, 106, 108, 112, 114,улица Пахомова № 1, 8, 9, 9а, 13, 15, 18, 23, 24, 25, 26, 27, 28, 31, 33, 35, 37, 39а, 43, 45, 47, 47а, 49, улица М.Сапарбаева № 73-79, 81, 83, 87, 89, 91, 93, улица Майдантал № 1, 3, 3а, 5, 7, 9, 11, 13, 14, 84а, проезд Соңғы № 1, 5, 7, 9, 13, улица Ж.Ташенова № 67-73, 76-82, 84-89, 91-96, 99, 101а, 101б, улица Л.Толстого № 42-52, 53, 54, 58, 62, 64, 66, 66/1, 66/2,66/3, 68а, 69, 71-76, 78, 79, 80, 81, 82, 85, 87, 89, улица Н.Турекулова № 54, 57, 60, 61, 62, 64, 65, 69, 70, 72, 74, 75, 76, 77, 78, 79, 80, 80а, 81, 82, 83, 85, 88, 88/2, 89, 92, 94, 96, улица К.Циолковского № 49, 51, 55, 57, 59, 61, 65, 67, 69, 71-95, проезд Т.Шевченко № 16, 17, 18, 19, 20, 21, 22, 23, 24, 25, 29, 30, 31, 32, 33, 34, 35, 38, 56, 61, 63, 65, 67, 69, 71. улица В.В.Верещагина № 1-76, 80, 82, 73а, улица М.Х.Дулати № 103-225/б, С.Жандосова № 1-59, улица Казыбек би № 88-205 улица А.Курмангазы № 40-148, 40/1 улица Ж.Шаймерденова № 123-291.</w:t>
      </w:r>
    </w:p>
    <w:bookmarkStart w:name="z82" w:id="80"/>
    <w:p>
      <w:pPr>
        <w:spacing w:after="0"/>
        <w:ind w:left="0"/>
        <w:jc w:val="both"/>
      </w:pPr>
      <w:r>
        <w:rPr>
          <w:rFonts w:ascii="Times New Roman"/>
          <w:b w:val="false"/>
          <w:i w:val="false"/>
          <w:color w:val="000000"/>
          <w:sz w:val="28"/>
        </w:rPr>
        <w:t>
      Избирательный участок № 97</w:t>
      </w:r>
    </w:p>
    <w:bookmarkEnd w:id="80"/>
    <w:p>
      <w:pPr>
        <w:spacing w:after="0"/>
        <w:ind w:left="0"/>
        <w:jc w:val="both"/>
      </w:pPr>
      <w:r>
        <w:rPr>
          <w:rFonts w:ascii="Times New Roman"/>
          <w:b w:val="false"/>
          <w:i w:val="false"/>
          <w:color w:val="000000"/>
          <w:sz w:val="28"/>
        </w:rPr>
        <w:t>
      Месторасположение: Жылкышиева, № 81, здание государственного коммунального предприятия на праве хозяйственного ведения "Областной центр фтизиопульмонологии"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Центр фтизиопульмонологии.</w:t>
      </w:r>
    </w:p>
    <w:bookmarkStart w:name="z83" w:id="81"/>
    <w:p>
      <w:pPr>
        <w:spacing w:after="0"/>
        <w:ind w:left="0"/>
        <w:jc w:val="both"/>
      </w:pPr>
      <w:r>
        <w:rPr>
          <w:rFonts w:ascii="Times New Roman"/>
          <w:b w:val="false"/>
          <w:i w:val="false"/>
          <w:color w:val="000000"/>
          <w:sz w:val="28"/>
        </w:rPr>
        <w:t>
      Избирательный участок № 98</w:t>
      </w:r>
    </w:p>
    <w:bookmarkEnd w:id="81"/>
    <w:p>
      <w:pPr>
        <w:spacing w:after="0"/>
        <w:ind w:left="0"/>
        <w:jc w:val="both"/>
      </w:pPr>
      <w:r>
        <w:rPr>
          <w:rFonts w:ascii="Times New Roman"/>
          <w:b w:val="false"/>
          <w:i w:val="false"/>
          <w:color w:val="000000"/>
          <w:sz w:val="28"/>
        </w:rPr>
        <w:t xml:space="preserve">
      Месторасположение: улица Г.Иляева, № 14, здание некоммерческого акционерного общества "Южно-Казахстанский государственный педагогический университет" </w:t>
      </w:r>
    </w:p>
    <w:p>
      <w:pPr>
        <w:spacing w:after="0"/>
        <w:ind w:left="0"/>
        <w:jc w:val="both"/>
      </w:pPr>
      <w:r>
        <w:rPr>
          <w:rFonts w:ascii="Times New Roman"/>
          <w:b w:val="false"/>
          <w:i w:val="false"/>
          <w:color w:val="000000"/>
          <w:sz w:val="28"/>
        </w:rPr>
        <w:t>
      Граница: улица А.Байтурсынова № 10, улица М.Дулати № 9, улица Г.Иляева, № 22, 38, 40, проспект Д.Кунаева № 7, проспект Тауке хана № 7, 11, 29, 31, 33, 33/1, 33/2, 33/3, улица Ж.Тыныбаева № 1, 3, 5, 7, 21, 28, 29, 30, 33, 34, 35, 41, улица Желтоксан № 8, 9, 13, 15, 26, 32, 38, 40, 42 и дома без номеров, улица Ж.Ж.Шаймерденова № 5, 39.</w:t>
      </w:r>
    </w:p>
    <w:bookmarkStart w:name="z84" w:id="82"/>
    <w:p>
      <w:pPr>
        <w:spacing w:after="0"/>
        <w:ind w:left="0"/>
        <w:jc w:val="both"/>
      </w:pPr>
      <w:r>
        <w:rPr>
          <w:rFonts w:ascii="Times New Roman"/>
          <w:b w:val="false"/>
          <w:i w:val="false"/>
          <w:color w:val="000000"/>
          <w:sz w:val="28"/>
        </w:rPr>
        <w:t>
      Избирательный участок № 99</w:t>
      </w:r>
    </w:p>
    <w:bookmarkEnd w:id="82"/>
    <w:p>
      <w:pPr>
        <w:spacing w:after="0"/>
        <w:ind w:left="0"/>
        <w:jc w:val="both"/>
      </w:pPr>
      <w:r>
        <w:rPr>
          <w:rFonts w:ascii="Times New Roman"/>
          <w:b w:val="false"/>
          <w:i w:val="false"/>
          <w:color w:val="000000"/>
          <w:sz w:val="28"/>
        </w:rPr>
        <w:t>
      Месторасположение: Туркестанская, № 1, здание коммунального государственного учреждения "Молодежный ресурсный центр" управления внутренней политики и по делам молодежи города Шымкент.</w:t>
      </w:r>
    </w:p>
    <w:p>
      <w:pPr>
        <w:spacing w:after="0"/>
        <w:ind w:left="0"/>
        <w:jc w:val="both"/>
      </w:pPr>
      <w:r>
        <w:rPr>
          <w:rFonts w:ascii="Times New Roman"/>
          <w:b w:val="false"/>
          <w:i w:val="false"/>
          <w:color w:val="000000"/>
          <w:sz w:val="28"/>
        </w:rPr>
        <w:t>
      Граница: улица А.Байтурсынова № 2, 4, 5, 5а, 7, 9, проспект Б.Момышулы № 4, 4а, 8, 8а, 8б, улица С.Пазылбекова № 4, 5, 6, 7, проспект Тауке хана № 4, 8, 10, 14, улица Туркестанская № 3, 9, 11.</w:t>
      </w:r>
    </w:p>
    <w:bookmarkStart w:name="z85" w:id="83"/>
    <w:p>
      <w:pPr>
        <w:spacing w:after="0"/>
        <w:ind w:left="0"/>
        <w:jc w:val="both"/>
      </w:pPr>
      <w:r>
        <w:rPr>
          <w:rFonts w:ascii="Times New Roman"/>
          <w:b w:val="false"/>
          <w:i w:val="false"/>
          <w:color w:val="000000"/>
          <w:sz w:val="28"/>
        </w:rPr>
        <w:t>
      Избирательный участок № 100</w:t>
      </w:r>
    </w:p>
    <w:bookmarkEnd w:id="83"/>
    <w:p>
      <w:pPr>
        <w:spacing w:after="0"/>
        <w:ind w:left="0"/>
        <w:jc w:val="both"/>
      </w:pPr>
      <w:r>
        <w:rPr>
          <w:rFonts w:ascii="Times New Roman"/>
          <w:b w:val="false"/>
          <w:i w:val="false"/>
          <w:color w:val="000000"/>
          <w:sz w:val="28"/>
        </w:rPr>
        <w:t>
      Месторасположение: Казыбек би, № 29, здание коммунального государственного учреждения "Специализированная гимназия № 8 с обучением на трех языках имени Мухамеда Хайдара Дулати" управления образования города Шымкент.</w:t>
      </w:r>
    </w:p>
    <w:p>
      <w:pPr>
        <w:spacing w:after="0"/>
        <w:ind w:left="0"/>
        <w:jc w:val="both"/>
      </w:pPr>
      <w:r>
        <w:rPr>
          <w:rFonts w:ascii="Times New Roman"/>
          <w:b w:val="false"/>
          <w:i w:val="false"/>
          <w:color w:val="000000"/>
          <w:sz w:val="28"/>
        </w:rPr>
        <w:t>
      Граница: улица М.Х.Дулати № 2, 6, 8, улица И.Есенберлина № 9, 13, 13а, улица Г.Иляева № 64, 66, улица Казыбек би № 13, 29, улица А.Пушкина № 9, 13, проспект Тауке хана № 32, 37, 60, 62, улица Токаева № 10а, 12, 14, 16, 18, 23, улица Туркестанская № 14, 16, 20, улица С.Турысова № 1, 3, 5, 7, 9, 15, 17, 19, 21, 23, 27, 29, 33, 35, 37, 39, 41, 43, 47, 51а, 1-тупик С.Турысова № 1, 1а, 1б, 2, 4, 4-тупик С.Турысова № 1, 3, 3/1, 3/2, 4, 5, 5/1, 5/2, 6, 7, 9, улица Узбекская № 40, 40а, 49, 49а.</w:t>
      </w:r>
    </w:p>
    <w:bookmarkStart w:name="z86" w:id="84"/>
    <w:p>
      <w:pPr>
        <w:spacing w:after="0"/>
        <w:ind w:left="0"/>
        <w:jc w:val="both"/>
      </w:pPr>
      <w:r>
        <w:rPr>
          <w:rFonts w:ascii="Times New Roman"/>
          <w:b w:val="false"/>
          <w:i w:val="false"/>
          <w:color w:val="000000"/>
          <w:sz w:val="28"/>
        </w:rPr>
        <w:t>
      Избирательный участок № 101</w:t>
      </w:r>
    </w:p>
    <w:bookmarkEnd w:id="84"/>
    <w:p>
      <w:pPr>
        <w:spacing w:after="0"/>
        <w:ind w:left="0"/>
        <w:jc w:val="both"/>
      </w:pPr>
      <w:r>
        <w:rPr>
          <w:rFonts w:ascii="Times New Roman"/>
          <w:b w:val="false"/>
          <w:i w:val="false"/>
          <w:color w:val="000000"/>
          <w:sz w:val="28"/>
        </w:rPr>
        <w:t>
      Месторасположение: проспект Тауке хана, № 5, главный корпус некоммерческого акционерного общества "Южно-Казахстанский университет имени М.Ауэзова".</w:t>
      </w:r>
    </w:p>
    <w:p>
      <w:pPr>
        <w:spacing w:after="0"/>
        <w:ind w:left="0"/>
        <w:jc w:val="both"/>
      </w:pPr>
      <w:r>
        <w:rPr>
          <w:rFonts w:ascii="Times New Roman"/>
          <w:b w:val="false"/>
          <w:i w:val="false"/>
          <w:color w:val="000000"/>
          <w:sz w:val="28"/>
        </w:rPr>
        <w:t>
      Граница: улица А.Байтурсынова № 15а, 15б, 17б, улица Желтоксан № 20, 24, улица А.Жылкышиева № 4, 6, 6а, улица Г.Иляева № 12, 17, 21, 25а, улица К.Рыскулбекова № 2, 4, 6, 8.</w:t>
      </w:r>
    </w:p>
    <w:bookmarkStart w:name="z87" w:id="85"/>
    <w:p>
      <w:pPr>
        <w:spacing w:after="0"/>
        <w:ind w:left="0"/>
        <w:jc w:val="both"/>
      </w:pPr>
      <w:r>
        <w:rPr>
          <w:rFonts w:ascii="Times New Roman"/>
          <w:b w:val="false"/>
          <w:i w:val="false"/>
          <w:color w:val="000000"/>
          <w:sz w:val="28"/>
        </w:rPr>
        <w:t>
      Избирательный участок № 102</w:t>
      </w:r>
    </w:p>
    <w:bookmarkEnd w:id="85"/>
    <w:p>
      <w:pPr>
        <w:spacing w:after="0"/>
        <w:ind w:left="0"/>
        <w:jc w:val="both"/>
      </w:pPr>
      <w:r>
        <w:rPr>
          <w:rFonts w:ascii="Times New Roman"/>
          <w:b w:val="false"/>
          <w:i w:val="false"/>
          <w:color w:val="000000"/>
          <w:sz w:val="28"/>
        </w:rPr>
        <w:t xml:space="preserve">
      Месторасположение: Туркестанская, № 2а, здание государственного коммунального казенного предприятия "Колледж легкой промышленности и сервиса" управления образования города Шымкент. </w:t>
      </w:r>
    </w:p>
    <w:p>
      <w:pPr>
        <w:spacing w:after="0"/>
        <w:ind w:left="0"/>
        <w:jc w:val="both"/>
      </w:pPr>
      <w:r>
        <w:rPr>
          <w:rFonts w:ascii="Times New Roman"/>
          <w:b w:val="false"/>
          <w:i w:val="false"/>
          <w:color w:val="000000"/>
          <w:sz w:val="28"/>
        </w:rPr>
        <w:t>
      Граница: площадь Аль-Фараби № 1а, 3а, улица Дехканская № 2, улица Туркестанская № 2/1, 2/2, 2/3, 2/4, 2/4а, 2/5, 2/6, 2/6а, 2/7.</w:t>
      </w:r>
    </w:p>
    <w:bookmarkStart w:name="z88" w:id="86"/>
    <w:p>
      <w:pPr>
        <w:spacing w:after="0"/>
        <w:ind w:left="0"/>
        <w:jc w:val="both"/>
      </w:pPr>
      <w:r>
        <w:rPr>
          <w:rFonts w:ascii="Times New Roman"/>
          <w:b w:val="false"/>
          <w:i w:val="false"/>
          <w:color w:val="000000"/>
          <w:sz w:val="28"/>
        </w:rPr>
        <w:t>
      Избирательный участок № 103</w:t>
      </w:r>
    </w:p>
    <w:bookmarkEnd w:id="86"/>
    <w:p>
      <w:pPr>
        <w:spacing w:after="0"/>
        <w:ind w:left="0"/>
        <w:jc w:val="both"/>
      </w:pPr>
      <w:r>
        <w:rPr>
          <w:rFonts w:ascii="Times New Roman"/>
          <w:b w:val="false"/>
          <w:i w:val="false"/>
          <w:color w:val="000000"/>
          <w:sz w:val="28"/>
        </w:rPr>
        <w:t>
      Месторасположение: проспект Республики, № 3, здание коммунального государственного учреждения "IT школа-лицей № 7 имени К.Спатаева" управления образования города Шымкент.</w:t>
      </w:r>
    </w:p>
    <w:p>
      <w:pPr>
        <w:spacing w:after="0"/>
        <w:ind w:left="0"/>
        <w:jc w:val="both"/>
      </w:pPr>
      <w:r>
        <w:rPr>
          <w:rFonts w:ascii="Times New Roman"/>
          <w:b w:val="false"/>
          <w:i w:val="false"/>
          <w:color w:val="000000"/>
          <w:sz w:val="28"/>
        </w:rPr>
        <w:t>
      Граница: площадь Аль-Фараби № 2, 4, проспект Бейбитшилик № 2, 2а, 4, 4а, 6, 6а, 8, 8а, проспект Б.Момышулы № 3, 3а, 5, 7, 7а, 9, 9а, проспект Республики № 1.</w:t>
      </w:r>
    </w:p>
    <w:bookmarkStart w:name="z89" w:id="87"/>
    <w:p>
      <w:pPr>
        <w:spacing w:after="0"/>
        <w:ind w:left="0"/>
        <w:jc w:val="both"/>
      </w:pPr>
      <w:r>
        <w:rPr>
          <w:rFonts w:ascii="Times New Roman"/>
          <w:b w:val="false"/>
          <w:i w:val="false"/>
          <w:color w:val="000000"/>
          <w:sz w:val="28"/>
        </w:rPr>
        <w:t>
      Избирательный участок № 104</w:t>
      </w:r>
    </w:p>
    <w:bookmarkEnd w:id="87"/>
    <w:p>
      <w:pPr>
        <w:spacing w:after="0"/>
        <w:ind w:left="0"/>
        <w:jc w:val="both"/>
      </w:pPr>
      <w:r>
        <w:rPr>
          <w:rFonts w:ascii="Times New Roman"/>
          <w:b w:val="false"/>
          <w:i w:val="false"/>
          <w:color w:val="000000"/>
          <w:sz w:val="28"/>
        </w:rPr>
        <w:t>
      Месторасположение: проспект Республики, № 9, здание коммунального государственного учреждения "Школа-гимназия № 20 имени Г.Титова" управления образования города Шымкент.</w:t>
      </w:r>
    </w:p>
    <w:p>
      <w:pPr>
        <w:spacing w:after="0"/>
        <w:ind w:left="0"/>
        <w:jc w:val="both"/>
      </w:pPr>
      <w:r>
        <w:rPr>
          <w:rFonts w:ascii="Times New Roman"/>
          <w:b w:val="false"/>
          <w:i w:val="false"/>
          <w:color w:val="000000"/>
          <w:sz w:val="28"/>
        </w:rPr>
        <w:t>
      Граница: улица А.Аскарова № 1, 3, 5, 7, 9, улица Т.Айбергенова № 1, 2, 3, 4, 5, 6, 7, 7б, 8, 10, проезд Т.Айбергенова № 1, 3, 4, 5, 6, 8, 10, 12, 14, площадь Аль-Фараби № 10, проспект Республики № 11, 13.</w:t>
      </w:r>
    </w:p>
    <w:bookmarkStart w:name="z90" w:id="88"/>
    <w:p>
      <w:pPr>
        <w:spacing w:after="0"/>
        <w:ind w:left="0"/>
        <w:jc w:val="both"/>
      </w:pPr>
      <w:r>
        <w:rPr>
          <w:rFonts w:ascii="Times New Roman"/>
          <w:b w:val="false"/>
          <w:i w:val="false"/>
          <w:color w:val="000000"/>
          <w:sz w:val="28"/>
        </w:rPr>
        <w:t>
      Избирательный участок № 105</w:t>
      </w:r>
    </w:p>
    <w:bookmarkEnd w:id="88"/>
    <w:p>
      <w:pPr>
        <w:spacing w:after="0"/>
        <w:ind w:left="0"/>
        <w:jc w:val="both"/>
      </w:pPr>
      <w:r>
        <w:rPr>
          <w:rFonts w:ascii="Times New Roman"/>
          <w:b w:val="false"/>
          <w:i w:val="false"/>
          <w:color w:val="000000"/>
          <w:sz w:val="28"/>
        </w:rPr>
        <w:t xml:space="preserve">
      Месторасположение: проспект Республики, без номера, здание коммунального государственного учреждения "Школа-лицей № 15 имени Д.И.Менделеева" управления образования города Шымкент. </w:t>
      </w:r>
    </w:p>
    <w:p>
      <w:pPr>
        <w:spacing w:after="0"/>
        <w:ind w:left="0"/>
        <w:jc w:val="both"/>
      </w:pPr>
      <w:r>
        <w:rPr>
          <w:rFonts w:ascii="Times New Roman"/>
          <w:b w:val="false"/>
          <w:i w:val="false"/>
          <w:color w:val="000000"/>
          <w:sz w:val="28"/>
        </w:rPr>
        <w:t>
      Граница: улица Т.Айбергенова № 1а, 1б, 1г, 5а, 5б, 5в, улица А.Жангельдина № 8, 8а, проспект Республики № 15, 15а, 17, 17а, 19, 19а, 19б.</w:t>
      </w:r>
    </w:p>
    <w:bookmarkStart w:name="z91" w:id="89"/>
    <w:p>
      <w:pPr>
        <w:spacing w:after="0"/>
        <w:ind w:left="0"/>
        <w:jc w:val="both"/>
      </w:pPr>
      <w:r>
        <w:rPr>
          <w:rFonts w:ascii="Times New Roman"/>
          <w:b w:val="false"/>
          <w:i w:val="false"/>
          <w:color w:val="000000"/>
          <w:sz w:val="28"/>
        </w:rPr>
        <w:t>
      Избирательный участок № 106</w:t>
      </w:r>
    </w:p>
    <w:bookmarkEnd w:id="89"/>
    <w:p>
      <w:pPr>
        <w:spacing w:after="0"/>
        <w:ind w:left="0"/>
        <w:jc w:val="both"/>
      </w:pPr>
      <w:r>
        <w:rPr>
          <w:rFonts w:ascii="Times New Roman"/>
          <w:b w:val="false"/>
          <w:i w:val="false"/>
          <w:color w:val="000000"/>
          <w:sz w:val="28"/>
        </w:rPr>
        <w:t>
      Месторасположение: площадь Аль-Фараби № 1, здание акционерного общества "Южно-Казахстанская медицинская академия".</w:t>
      </w:r>
    </w:p>
    <w:p>
      <w:pPr>
        <w:spacing w:after="0"/>
        <w:ind w:left="0"/>
        <w:jc w:val="both"/>
      </w:pPr>
      <w:r>
        <w:rPr>
          <w:rFonts w:ascii="Times New Roman"/>
          <w:b w:val="false"/>
          <w:i w:val="false"/>
          <w:color w:val="000000"/>
          <w:sz w:val="28"/>
        </w:rPr>
        <w:t>
      Граница: площадь Аль-Фараби № 5а, 7, 9, улица А.Жангельдина № 1, 3, 5, 5а, 7, 9, 9а, 13а, улица Хаят № 1, 3, 5, 7, 9, 9а, 21-49.</w:t>
      </w:r>
    </w:p>
    <w:bookmarkStart w:name="z92" w:id="90"/>
    <w:p>
      <w:pPr>
        <w:spacing w:after="0"/>
        <w:ind w:left="0"/>
        <w:jc w:val="both"/>
      </w:pPr>
      <w:r>
        <w:rPr>
          <w:rFonts w:ascii="Times New Roman"/>
          <w:b w:val="false"/>
          <w:i w:val="false"/>
          <w:color w:val="000000"/>
          <w:sz w:val="28"/>
        </w:rPr>
        <w:t>
      Избирательный участок № 107</w:t>
      </w:r>
    </w:p>
    <w:bookmarkEnd w:id="90"/>
    <w:p>
      <w:pPr>
        <w:spacing w:after="0"/>
        <w:ind w:left="0"/>
        <w:jc w:val="both"/>
      </w:pPr>
      <w:r>
        <w:rPr>
          <w:rFonts w:ascii="Times New Roman"/>
          <w:b w:val="false"/>
          <w:i w:val="false"/>
          <w:color w:val="000000"/>
          <w:sz w:val="28"/>
        </w:rPr>
        <w:t>
      Месторасположение: А.Жангельдина, № 13а, здание коммунального государственного учреждения "Шымкентская городская комплексная специализированная детско-юношеская спортивная школа олимпийского резерва № 1" управление физической культуры и спорта города Шымкент.</w:t>
      </w:r>
    </w:p>
    <w:p>
      <w:pPr>
        <w:spacing w:after="0"/>
        <w:ind w:left="0"/>
        <w:jc w:val="both"/>
      </w:pPr>
      <w:r>
        <w:rPr>
          <w:rFonts w:ascii="Times New Roman"/>
          <w:b w:val="false"/>
          <w:i w:val="false"/>
          <w:color w:val="000000"/>
          <w:sz w:val="28"/>
        </w:rPr>
        <w:t xml:space="preserve">
      Граница: улица Амангелды № 7-72, улица Айтеке би № 9, улица Бостандык № 52, 52а, 54, 56, 56а, 58, 58а, 62, 68, 70, 72, 74, 74а, 76, 78, 82, 82/1, улица А.Жангельдина № 2, 2а, улица Ш.Калдаякова № 1а, микрорайон "Қарасу" № 1, 3, 3а, 4а, 4б, 12, 13, 14, 45, 46, 54, 57, 58, 59, 60, 61, 82, 83, 84, 85, 106, 111 и 1 дом без номера, тупик Кызыл аскер № 1–10, улица 8-Марта № 20, улица Е.Пугачева № 1-10, улица Хаят № 2, 4, 6, 8, 10, 12, 14, улица Шымкентская № 11, 13, 15, 17, 19, 21, 23, 25, 27, 29, 31, 33, 35, 39а, 41, 43, 45, 47, 49, 55. </w:t>
      </w:r>
    </w:p>
    <w:bookmarkStart w:name="z93" w:id="91"/>
    <w:p>
      <w:pPr>
        <w:spacing w:after="0"/>
        <w:ind w:left="0"/>
        <w:jc w:val="both"/>
      </w:pPr>
      <w:r>
        <w:rPr>
          <w:rFonts w:ascii="Times New Roman"/>
          <w:b w:val="false"/>
          <w:i w:val="false"/>
          <w:color w:val="000000"/>
          <w:sz w:val="28"/>
        </w:rPr>
        <w:t>
      Избирательный участок № 108</w:t>
      </w:r>
    </w:p>
    <w:bookmarkEnd w:id="91"/>
    <w:p>
      <w:pPr>
        <w:spacing w:after="0"/>
        <w:ind w:left="0"/>
        <w:jc w:val="both"/>
      </w:pPr>
      <w:r>
        <w:rPr>
          <w:rFonts w:ascii="Times New Roman"/>
          <w:b w:val="false"/>
          <w:i w:val="false"/>
          <w:color w:val="000000"/>
          <w:sz w:val="28"/>
        </w:rPr>
        <w:t>
      Месторасположение: улица К.Токаева, № 27а, здание государственного коммунального учреждения "Общеобразовательная школа "№ 11 имени А.Навой" управления образования города Шымкент.</w:t>
      </w:r>
    </w:p>
    <w:p>
      <w:pPr>
        <w:spacing w:after="0"/>
        <w:ind w:left="0"/>
        <w:jc w:val="both"/>
      </w:pPr>
      <w:r>
        <w:rPr>
          <w:rFonts w:ascii="Times New Roman"/>
          <w:b w:val="false"/>
          <w:i w:val="false"/>
          <w:color w:val="000000"/>
          <w:sz w:val="28"/>
        </w:rPr>
        <w:t>
      Граница: 2-переулок улицы Айтеке би № 2, 4, 5, 6, 8, 9, 10, 15, 17, 18, Детский тупик № 3, 4, 5, 6, 7, 8, 10, 12, 14, улица Ирек № 1, 3, 3а, 4, 5, 6, 7, 8, 10, 11, 13, 14, 15, 16, 17, 18, 19, 20, 21, 23, 25, 27, 29, 31, улица Кисык № 2, 3, 4, 5, 6, 7, 8, 9, 10, 11, 14, 15, 16, 17, 20, 21, 22, 23, 24, 25, 27, 29, 30, 32, 33, 34, 36, 37, 38, 39, 40, 41, 42, 43, 44, 45, тупик Кисык № 1, 3, 4, 4а, 5, 6, 7, 9, 11, улица Кокандская № 2, 3, 3а, 4, 5, 6а, 7, 9, 10, 11, 12, 13, 14, 16, улица Бостандык № 1, 2, 2а, 3, 4, 5, 6, 7, 8, 9, 10, 11, 12а, 13, 14, 15, 28, 29, 30, 31, 32, 33, 34, 35, 37, 38, 39, 40, 41, 43, 44, 45, 46, 47, 49, 50, 57, 59, 61, 63, 65, 67, 69, 71, 81, 83,85, 89, 1 тупик Бостандык № 1, 2, 3, 4, 5, 7, 8, 9, 12, 14, 2 тупик Бостандык № 1, 2, 3, 4, 5, 7, 8, 9, 10, 11, 12, 13, 15, 17, 19, 21, 49, 51, 3 тупик Бостандык № 2, 3, 4, 6, 7, 8, 9, 11, 13, 4 тупик Бостандык № 2, 3, 4, 5, 7, 10, 6 тупик Бостандык № 1, 2, 3, 4, 5, 6, 7, 8, 9, 10, 14, 7 тупик Бостандық № 1-17, 8 тупик Бостандык № 1, 2, 4, 9, 11, 12, улица К.Токаева № 14, 14б, 16, 22, тупик Токаева № 11, 23, улица С.Турысова № 2, 4,6, 8, 8а, 10, 12, 12а, 14, 16, 18, 20, 22, 26, 26в, 26г, 28, 34, 36, 38, 40, 42, 44, улица Узбекская № 1, 2, 3, 4, 5, 6, 7, 8, 9, 10, 11, 12, 13, 14, 15, 16, 18, 19, 20, 21, 22, 22а, 23, 24, 25,27,29, 33, 37, 39, 41, 43, 45, 47, 1 переулок Узбекской № 2, 3, 4, 5, 6, 7, 8, 9, 10, 11, 12, 13, 2-ая Узбек № 2, 3, 3а, 3б, 4, 6, 7, 8, 10, 11, 12, 13, 14, 15, 16, 17, 18, 19, 20, 21, 22, 23, 24, 25, 26, 27, 28, 30, 32, 36, улица Хаят № 14, 16, 18, 20, 22, 24, 26, 30, 32, 33, 36, 38, 40, 42, 44, 53, 55, 57, 59, 63, 65, 67, 69, улица Шымкентская № 4, 6, 8, 10, 12, 14, 16, 18, 20, 22, 24, 26, 28, 30, 33, 34, 36, 44, 46, 50, 54, 56, 58, 60.</w:t>
      </w:r>
    </w:p>
    <w:bookmarkStart w:name="z94" w:id="92"/>
    <w:p>
      <w:pPr>
        <w:spacing w:after="0"/>
        <w:ind w:left="0"/>
        <w:jc w:val="both"/>
      </w:pPr>
      <w:r>
        <w:rPr>
          <w:rFonts w:ascii="Times New Roman"/>
          <w:b w:val="false"/>
          <w:i w:val="false"/>
          <w:color w:val="000000"/>
          <w:sz w:val="28"/>
        </w:rPr>
        <w:t>
      Избирательный участок № 109</w:t>
      </w:r>
    </w:p>
    <w:bookmarkEnd w:id="92"/>
    <w:p>
      <w:pPr>
        <w:spacing w:after="0"/>
        <w:ind w:left="0"/>
        <w:jc w:val="both"/>
      </w:pPr>
      <w:r>
        <w:rPr>
          <w:rFonts w:ascii="Times New Roman"/>
          <w:b w:val="false"/>
          <w:i w:val="false"/>
          <w:color w:val="000000"/>
          <w:sz w:val="28"/>
        </w:rPr>
        <w:t>
      Месторасположение: улица Т.Орынбаева, № 21а, здание коммунального государственного учреждения "Шымкентская городская юношеская библиотека" управления культуры, развития языков и архивов города Шымкент.</w:t>
      </w:r>
    </w:p>
    <w:p>
      <w:pPr>
        <w:spacing w:after="0"/>
        <w:ind w:left="0"/>
        <w:jc w:val="both"/>
      </w:pPr>
      <w:r>
        <w:rPr>
          <w:rFonts w:ascii="Times New Roman"/>
          <w:b w:val="false"/>
          <w:i w:val="false"/>
          <w:color w:val="000000"/>
          <w:sz w:val="28"/>
        </w:rPr>
        <w:t>
      Граница: проезд Балхашский № 1/2, 1/4, 2/2, 3, 4/1, 9, 11/1, 11/2, улица Казыбек би № 6, 12, 18, 30, 32а, улица И.Есенберлина № 8, 37/4, 39а, 39/3, 45, 51, 52, 53, 53а, 61, 67, улица Т.Орынбаева № 3, 5, 8, 11/13, 12а, 16, 21, 30, 36, улица Ж.Ташенова № 8, 12, 10/18, улица Толе би № 5, 7, улица Туркестанская № 42, 95, 103, 105, улица Турысова № 56.</w:t>
      </w:r>
    </w:p>
    <w:bookmarkStart w:name="z95" w:id="93"/>
    <w:p>
      <w:pPr>
        <w:spacing w:after="0"/>
        <w:ind w:left="0"/>
        <w:jc w:val="both"/>
      </w:pPr>
      <w:r>
        <w:rPr>
          <w:rFonts w:ascii="Times New Roman"/>
          <w:b w:val="false"/>
          <w:i w:val="false"/>
          <w:color w:val="000000"/>
          <w:sz w:val="28"/>
        </w:rPr>
        <w:t>
      Избирательный участок № 110</w:t>
      </w:r>
    </w:p>
    <w:bookmarkEnd w:id="93"/>
    <w:p>
      <w:pPr>
        <w:spacing w:after="0"/>
        <w:ind w:left="0"/>
        <w:jc w:val="both"/>
      </w:pPr>
      <w:r>
        <w:rPr>
          <w:rFonts w:ascii="Times New Roman"/>
          <w:b w:val="false"/>
          <w:i w:val="false"/>
          <w:color w:val="000000"/>
          <w:sz w:val="28"/>
        </w:rPr>
        <w:t>
      Месторасположение: Майлыкожа, № 4, здание государственного коммунального предприятия на праве хозяйственного ведения "Областная клиническая больница"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Областная клиническая больница.</w:t>
      </w:r>
    </w:p>
    <w:bookmarkStart w:name="z96" w:id="94"/>
    <w:p>
      <w:pPr>
        <w:spacing w:after="0"/>
        <w:ind w:left="0"/>
        <w:jc w:val="both"/>
      </w:pPr>
      <w:r>
        <w:rPr>
          <w:rFonts w:ascii="Times New Roman"/>
          <w:b w:val="false"/>
          <w:i w:val="false"/>
          <w:color w:val="000000"/>
          <w:sz w:val="28"/>
        </w:rPr>
        <w:t>
      Избирательный участок № 111</w:t>
      </w:r>
    </w:p>
    <w:bookmarkEnd w:id="94"/>
    <w:p>
      <w:pPr>
        <w:spacing w:after="0"/>
        <w:ind w:left="0"/>
        <w:jc w:val="both"/>
      </w:pPr>
      <w:r>
        <w:rPr>
          <w:rFonts w:ascii="Times New Roman"/>
          <w:b w:val="false"/>
          <w:i w:val="false"/>
          <w:color w:val="000000"/>
          <w:sz w:val="28"/>
        </w:rPr>
        <w:t>
      Месторасположение: Ш.Калдаякова, № 1, здание государственного коммунального предприятия на праве хозяйственного ведения "Школа-гимназия № 45" управления образования города Шымкент.</w:t>
      </w:r>
    </w:p>
    <w:p>
      <w:pPr>
        <w:spacing w:after="0"/>
        <w:ind w:left="0"/>
        <w:jc w:val="both"/>
      </w:pPr>
      <w:r>
        <w:rPr>
          <w:rFonts w:ascii="Times New Roman"/>
          <w:b w:val="false"/>
          <w:i w:val="false"/>
          <w:color w:val="000000"/>
          <w:sz w:val="28"/>
        </w:rPr>
        <w:t>
      Улица А.Жангельдина № 10, 12, 12а, 12б, 12в, 12г, 14, улица Ш.Калдаякова № 1/1, 1/3, 1/5, 2/5, 4/5, 4а/5, проспект Республики № 21, 21а, 23, 23а, 25, 25а, 25б, 25г, 25д, 27, 29, 31.</w:t>
      </w:r>
    </w:p>
    <w:bookmarkStart w:name="z97" w:id="95"/>
    <w:p>
      <w:pPr>
        <w:spacing w:after="0"/>
        <w:ind w:left="0"/>
        <w:jc w:val="both"/>
      </w:pPr>
      <w:r>
        <w:rPr>
          <w:rFonts w:ascii="Times New Roman"/>
          <w:b w:val="false"/>
          <w:i w:val="false"/>
          <w:color w:val="000000"/>
          <w:sz w:val="28"/>
        </w:rPr>
        <w:t>
      Избирательный участок № 112</w:t>
      </w:r>
    </w:p>
    <w:bookmarkEnd w:id="95"/>
    <w:p>
      <w:pPr>
        <w:spacing w:after="0"/>
        <w:ind w:left="0"/>
        <w:jc w:val="both"/>
      </w:pPr>
      <w:r>
        <w:rPr>
          <w:rFonts w:ascii="Times New Roman"/>
          <w:b w:val="false"/>
          <w:i w:val="false"/>
          <w:color w:val="000000"/>
          <w:sz w:val="28"/>
        </w:rPr>
        <w:t xml:space="preserve">
      Месторасположение: проспект Республики, № 39б, здание коммунального государственного учреждения "Общеобразовательная средняя школа № 18 имени Ш.Уалиханова" управления образования города Шымкент. </w:t>
      </w:r>
    </w:p>
    <w:p>
      <w:pPr>
        <w:spacing w:after="0"/>
        <w:ind w:left="0"/>
        <w:jc w:val="both"/>
      </w:pPr>
      <w:r>
        <w:rPr>
          <w:rFonts w:ascii="Times New Roman"/>
          <w:b w:val="false"/>
          <w:i w:val="false"/>
          <w:color w:val="000000"/>
          <w:sz w:val="28"/>
        </w:rPr>
        <w:t xml:space="preserve">
      Граница: улица А.Жангельдина № 16, 16а, 16б, 16в, 18, 20, 20а, 22, 22а, 26, 28, 30, 32, улица А.Молдагуловой № 6а, 4а проспект Республики № 35, 37, 39, 41, 41а, Гагарина 6, 8. </w:t>
      </w:r>
    </w:p>
    <w:bookmarkStart w:name="z98" w:id="96"/>
    <w:p>
      <w:pPr>
        <w:spacing w:after="0"/>
        <w:ind w:left="0"/>
        <w:jc w:val="both"/>
      </w:pPr>
      <w:r>
        <w:rPr>
          <w:rFonts w:ascii="Times New Roman"/>
          <w:b w:val="false"/>
          <w:i w:val="false"/>
          <w:color w:val="000000"/>
          <w:sz w:val="28"/>
        </w:rPr>
        <w:t>
      Избирательный участок № 113</w:t>
      </w:r>
    </w:p>
    <w:bookmarkEnd w:id="96"/>
    <w:p>
      <w:pPr>
        <w:spacing w:after="0"/>
        <w:ind w:left="0"/>
        <w:jc w:val="both"/>
      </w:pPr>
      <w:r>
        <w:rPr>
          <w:rFonts w:ascii="Times New Roman"/>
          <w:b w:val="false"/>
          <w:i w:val="false"/>
          <w:color w:val="000000"/>
          <w:sz w:val="28"/>
        </w:rPr>
        <w:t xml:space="preserve">
      Месторасположение: микрорайон "Карасу", без номера, здание коммунального государственного учреждения "Школа-гимназия № 64 имени Ж.Аймаутова" управления образования города Шымкент. </w:t>
      </w:r>
    </w:p>
    <w:p>
      <w:pPr>
        <w:spacing w:after="0"/>
        <w:ind w:left="0"/>
        <w:jc w:val="both"/>
      </w:pPr>
      <w:r>
        <w:rPr>
          <w:rFonts w:ascii="Times New Roman"/>
          <w:b w:val="false"/>
          <w:i w:val="false"/>
          <w:color w:val="000000"/>
          <w:sz w:val="28"/>
        </w:rPr>
        <w:t>
      Граница: Айтеке би № 59, 61, 63, улица Ерназарова № 2, 2а, 4, 4а, 6, 8, 10а, переулок Ерназарова № 1, 2, 3, 5, 6, 8, 9, 11, 12, 13, 15, 17, 19, 21, улица Казахстан № 3, 4, 4а, 5, 9, 11, микрорайон "Карасу" № 1а, 8, 9, 18, 20, 21, 22, 23, 28, 36, 39, 40, 43, 47, 48, 65, 66, 67, 69, 70, 78, 109, 110, улица 8-Марта № 3, 5, 5а, 7, 9, 11, 13, 17, 23, 25, 27, 31, 33, 37, 37а, 39, 41, 43, 49, 51, улица Ш.Рашидова № 4-10, 13, 13а, 15, 15а, 26 и 2 дома без номеров.</w:t>
      </w:r>
    </w:p>
    <w:bookmarkStart w:name="z99" w:id="97"/>
    <w:p>
      <w:pPr>
        <w:spacing w:after="0"/>
        <w:ind w:left="0"/>
        <w:jc w:val="both"/>
      </w:pPr>
      <w:r>
        <w:rPr>
          <w:rFonts w:ascii="Times New Roman"/>
          <w:b w:val="false"/>
          <w:i w:val="false"/>
          <w:color w:val="000000"/>
          <w:sz w:val="28"/>
        </w:rPr>
        <w:t>
      Избирательный участок № 114</w:t>
      </w:r>
    </w:p>
    <w:bookmarkEnd w:id="97"/>
    <w:p>
      <w:pPr>
        <w:spacing w:after="0"/>
        <w:ind w:left="0"/>
        <w:jc w:val="both"/>
      </w:pPr>
      <w:r>
        <w:rPr>
          <w:rFonts w:ascii="Times New Roman"/>
          <w:b w:val="false"/>
          <w:i w:val="false"/>
          <w:color w:val="000000"/>
          <w:sz w:val="28"/>
        </w:rPr>
        <w:t>
      Месторасположение: Сапак датка, № 6, здание коммунального государственного учреждения "Специализированная школа-интернат № 12 с обучением на трех языках имени Маржан Тасовой"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Граница: улица Айтеке би № 2, 6, 6а, 6б, 8, 8а, 8б, 8в, 10, 14, 16, 18, 18а, 24, 26, 26а, 28, 28а, 30, 30а, 30б, 30в, 30г, 30/2, 30/4, 30/5, 30/6, 30/7, 30/8, 30/10а, 30/11, 30/12, 30/13, 30/14, 30/15, 30/16, 30/17, 30/18, 30/19, 30/21, 30/22, 32, улица Володарского № 2а, 2б, 2в, 3, 5, 7, 9, 11, 13, улица Ш.Ерманова № 3,5, 7, 11а, 13, 13а, улица Сапак датка № 1, 2а, 3, 5, 6, 7, 7а, 8, 9, 10, 11, 12,13, 15, проезд Сапак датка № 1, 3, 4, 6, 7, 10, 13, 13а.</w:t>
      </w:r>
    </w:p>
    <w:bookmarkStart w:name="z100" w:id="98"/>
    <w:p>
      <w:pPr>
        <w:spacing w:after="0"/>
        <w:ind w:left="0"/>
        <w:jc w:val="both"/>
      </w:pPr>
      <w:r>
        <w:rPr>
          <w:rFonts w:ascii="Times New Roman"/>
          <w:b w:val="false"/>
          <w:i w:val="false"/>
          <w:color w:val="000000"/>
          <w:sz w:val="28"/>
        </w:rPr>
        <w:t>
      Избирательный участок № 115</w:t>
      </w:r>
    </w:p>
    <w:bookmarkEnd w:id="98"/>
    <w:p>
      <w:pPr>
        <w:spacing w:after="0"/>
        <w:ind w:left="0"/>
        <w:jc w:val="both"/>
      </w:pPr>
      <w:r>
        <w:rPr>
          <w:rFonts w:ascii="Times New Roman"/>
          <w:b w:val="false"/>
          <w:i w:val="false"/>
          <w:color w:val="000000"/>
          <w:sz w:val="28"/>
        </w:rPr>
        <w:t>
      Месторасположение: И.Жансугурова, № 10, здание коммунального государственного учреждения "Средняя школа "Низамхан" управления образования города Шымкент.</w:t>
      </w:r>
    </w:p>
    <w:p>
      <w:pPr>
        <w:spacing w:after="0"/>
        <w:ind w:left="0"/>
        <w:jc w:val="both"/>
      </w:pPr>
      <w:r>
        <w:rPr>
          <w:rFonts w:ascii="Times New Roman"/>
          <w:b w:val="false"/>
          <w:i w:val="false"/>
          <w:color w:val="000000"/>
          <w:sz w:val="28"/>
        </w:rPr>
        <w:t>
      Граница: улица А.Анарова № 20, 28, 30, 32, улица И.Жансугурова № 2, 2/1, 4, 4/2, 4/3, 4/4, 5, 6, 6а, 8, 12, 14, 16, 18, 20, 20а, 20б, улица Жастык № 1, 3, 5, 7, 9, 11, 13, 15, 17, 19, проезд Жолшы № 3, 4, 5, 6, 7, 8, улица Застенная № 1, 1а, 2, 2а, 3, 4, 4б, 5, 6, 6а, 7б, 8, 8а, 9, 9а, 10,11,12, 13, 14, 15, 16,17,17а,18, 18а, 19, улица 1-Коксай № 154а, 163, 165, 175, 177, 179, 179а, 181, 181а, 183, 185, 185а, 185б, 187, 189а, 199, 199а, 203, 209, 209б, 211, 211а, 215, 217, 217б, 223, 223а, 225, 227, 231, 233, 240, 243г, 245, 247, 247б, 249, 249а, 249б, 249в,251, 251а, 251б, 255, 261, 263, 267, 269, 271, 273, 275, 279, 283а, 285, 285а, 287, 287а, 291, 293, 295, 295а, 297, 303, 305,307а, 307б, 309, 309а,313, 317,318а, 319,321, 324а, 325, 327, 329, 331, 331а, 331б, 333, 334, 337, 339, 339а, 341, 343,345, 346, 347а, 348, 348а, 348б, 348в, 349, 350, 351, 352, 352а, 353, 354, 355, 356, 356а, 357, 358, 359, 360, 364, 366, 368, 370, 372, 378, 378а, 380, 381а, 384, 384а, 390, 392, 392а, 394, 396, 400, 402, 404, 408, 410, 412, 412а, 414, 416, 416а, 418а, 422, 422а, 422б, 424, 426, 426а, проезд Машинистов № 3, 5, 7, проезд Спортивный № 3, 3а, 5, 7, 12, 12а, 13, 16, 16а, городок Хлопзавода № 3, 4, 5, 6, 9, 10, 10а, 11, 12, 13, 14, 15,16, 16а.</w:t>
      </w:r>
    </w:p>
    <w:bookmarkStart w:name="z101" w:id="99"/>
    <w:p>
      <w:pPr>
        <w:spacing w:after="0"/>
        <w:ind w:left="0"/>
        <w:jc w:val="both"/>
      </w:pPr>
      <w:r>
        <w:rPr>
          <w:rFonts w:ascii="Times New Roman"/>
          <w:b w:val="false"/>
          <w:i w:val="false"/>
          <w:color w:val="000000"/>
          <w:sz w:val="28"/>
        </w:rPr>
        <w:t>
      Избирательный участок № 116</w:t>
      </w:r>
    </w:p>
    <w:bookmarkEnd w:id="99"/>
    <w:p>
      <w:pPr>
        <w:spacing w:after="0"/>
        <w:ind w:left="0"/>
        <w:jc w:val="both"/>
      </w:pPr>
      <w:r>
        <w:rPr>
          <w:rFonts w:ascii="Times New Roman"/>
          <w:b w:val="false"/>
          <w:i w:val="false"/>
          <w:color w:val="000000"/>
          <w:sz w:val="28"/>
        </w:rPr>
        <w:t xml:space="preserve">
      Месторасположение: Н.Быковского, № 54, здание коммунального государственного учреждения "Общеобразовательная средняя школа № 22 имени Коркыт ата" управления образования города Шымкент. </w:t>
      </w:r>
    </w:p>
    <w:p>
      <w:pPr>
        <w:spacing w:after="0"/>
        <w:ind w:left="0"/>
        <w:jc w:val="both"/>
      </w:pPr>
      <w:r>
        <w:rPr>
          <w:rFonts w:ascii="Times New Roman"/>
          <w:b w:val="false"/>
          <w:i w:val="false"/>
          <w:color w:val="000000"/>
          <w:sz w:val="28"/>
        </w:rPr>
        <w:t>
      Граница: улица Артельная № 67, 69, 71, улица Асем № 1, 3, 5, 7, 9, 11, проезд Болимше № 3, 4, 5, 6, 7, 23, улица Н.Быковского № 1, 2, 4, 5, 6, 7, 27, 28, 30, 31, 32, 55, 59, улица Есил № 2, 3, 4, 5, 6, 6а, 16, 20, 25, улица Кездеме № 2, 2а, 4, 6, 10, 10а, 10б, 51, 55, 57, 57/1, 59, 61, 63, 65а, 65б, 65в, 69, 71, 73, 75, 77, 77/1, 79, 79/1, 81, улица Оперштейна № 1, 2, 3, 4, 6, 8, улица Ондиристи № 1, улица Ш.Рашидова № 12, 25а, 25б, 25в, 27, проезд Рекордный № 1, 7, 10, проезд Ткацкий № 4, 6, 8, улица В.Терешковой № 1а, 1б, 2, 2а, 2б, 3, 3а, 4а, 5, 5а, 7, 8, 8а, 9а, 10а, 11а, 12а, 13а, 14а, 15а, 16, 18, 20, 25, 46, 47, 48, 49, 50, 50а, проезд Орнек № 4, 5, 6, 16.</w:t>
      </w:r>
    </w:p>
    <w:bookmarkStart w:name="z102" w:id="100"/>
    <w:p>
      <w:pPr>
        <w:spacing w:after="0"/>
        <w:ind w:left="0"/>
        <w:jc w:val="both"/>
      </w:pPr>
      <w:r>
        <w:rPr>
          <w:rFonts w:ascii="Times New Roman"/>
          <w:b w:val="false"/>
          <w:i w:val="false"/>
          <w:color w:val="000000"/>
          <w:sz w:val="28"/>
        </w:rPr>
        <w:t>
      Избирательный участок № 117</w:t>
      </w:r>
    </w:p>
    <w:bookmarkEnd w:id="100"/>
    <w:p>
      <w:pPr>
        <w:spacing w:after="0"/>
        <w:ind w:left="0"/>
        <w:jc w:val="both"/>
      </w:pPr>
      <w:r>
        <w:rPr>
          <w:rFonts w:ascii="Times New Roman"/>
          <w:b w:val="false"/>
          <w:i w:val="false"/>
          <w:color w:val="000000"/>
          <w:sz w:val="28"/>
        </w:rPr>
        <w:t>
      Месторасположение: Т.Алимкулова, № 14, здание коммунального государственного учреждения "Общеобразовательная средняя школа № 19 имени Узбекали Жанибекова" управления образования города Шымкент.</w:t>
      </w:r>
    </w:p>
    <w:p>
      <w:pPr>
        <w:spacing w:after="0"/>
        <w:ind w:left="0"/>
        <w:jc w:val="both"/>
      </w:pPr>
      <w:r>
        <w:rPr>
          <w:rFonts w:ascii="Times New Roman"/>
          <w:b w:val="false"/>
          <w:i w:val="false"/>
          <w:color w:val="000000"/>
          <w:sz w:val="28"/>
        </w:rPr>
        <w:t>
      Граница: улица Т.Алимкулова № 2, 4, 6, 7а, 8, 16, 18, 20, 24, 26, 28, 30, 34, 34а, 36, 38, улица Казахстанская правда № 2/2, 3/1, 4/1, 4/3, 5/1, 6/1, 6/3, 6/4, 7/2, 9/2, 9/3, 10/3, 10/2, 11/1, 12/2, 12/3, 12/1, 13/1, 13/2, 14/1, 14/2, 15/1, 15/2, 16/2, 17/1, 17/2, 18/1, 18/2, 19/1, 19/2, 19/3, 20/1, 20/2, 21/1, 22/1, 22/4, 23, 24/1, 26/2, 26/1, 46/1, 46/2,49/2, улица Кошкар-ата № 1, 2, 3, 3а, 5, 5а, 6, 7, 8, 9, 10, 11, 12, 13, 14, 15, 16, 18, 19, 20, 21, 23а, 25, 27, 29, 30,31, 32, 33, 33/1, 33/2, 35, 35/2, 36, 41, 41/1, 41/3, 42, 43, 44, 44/1, 45, 46, 49, 50, 51, 52, 53, 54, 60, 62, 63, 64, 65, 66, 68, 69, 70, 71, 72, 72а, 73, 74, 75, 77, 78, 79, 79а, 80, 81, 81а, 82, 83, 83а, 83б, 84, 85, 86, 87, 87а, 88, 89, 90, 91, 92, 92а, 94, 95, 96, 98, 99, 99а, 100, 101, 102, 102а, 103,104,105, 105а, 106, 106а, 107, 108, 109, 109а, 111, 112, 113, 114, 115, 115а, 116, 117, 118, 119, 120, 121, 121а, 122, 123, 125, 125а, 127, 128, 129, 130, 131, 132, улица Тан нуры № 90,96, 96/2, 96/4, 98, 98а, 102, 104, 104/2, 106, 106а, 108, 108/1, 108/2, 108/3, 107, 105, 110, 110а, 110б,112, 112/1, 112/2, 112/3, 113, 113/1, 113/5, 114, 114/в, 114а, 115, 115/2, 116, 116в, 117, 117а, 118, улица Толеби № 12, 12а, 12б.</w:t>
      </w:r>
    </w:p>
    <w:bookmarkStart w:name="z103" w:id="101"/>
    <w:p>
      <w:pPr>
        <w:spacing w:after="0"/>
        <w:ind w:left="0"/>
        <w:jc w:val="both"/>
      </w:pPr>
      <w:r>
        <w:rPr>
          <w:rFonts w:ascii="Times New Roman"/>
          <w:b w:val="false"/>
          <w:i w:val="false"/>
          <w:color w:val="000000"/>
          <w:sz w:val="28"/>
        </w:rPr>
        <w:t>
      Избирательный участок № 118</w:t>
      </w:r>
    </w:p>
    <w:bookmarkEnd w:id="101"/>
    <w:p>
      <w:pPr>
        <w:spacing w:after="0"/>
        <w:ind w:left="0"/>
        <w:jc w:val="both"/>
      </w:pPr>
      <w:r>
        <w:rPr>
          <w:rFonts w:ascii="Times New Roman"/>
          <w:b w:val="false"/>
          <w:i w:val="false"/>
          <w:color w:val="000000"/>
          <w:sz w:val="28"/>
        </w:rPr>
        <w:t>
      Месторасположение: Толеби, № 32, здание Товарищества с ограниченной ответственностью "Университет Дружбы народов Казахстана имени А.Куатбекова".</w:t>
      </w:r>
    </w:p>
    <w:p>
      <w:pPr>
        <w:spacing w:after="0"/>
        <w:ind w:left="0"/>
        <w:jc w:val="both"/>
      </w:pPr>
      <w:r>
        <w:rPr>
          <w:rFonts w:ascii="Times New Roman"/>
          <w:b w:val="false"/>
          <w:i w:val="false"/>
          <w:color w:val="000000"/>
          <w:sz w:val="28"/>
        </w:rPr>
        <w:t>
      Граница: улица Т.Алимкулова № 3, 5, 7, 9, 11, 13, 15, 19, 21, 23, проезд Т.Алимкулова № 23, 25, улица Бекетти № 70, 72, 74, 76, 78, 80, 90, 94, 98, 100, 110, 108, 114, 115, 116, 117, 118, 119, 122, 124, 126, 132, 135, 136, 137, 138, 139, 142, 143, 144, 145, 147, 150, 156, 158, 160, 162, 165, 169, 172, 173, 174, 178, 180, 183, 184, 186, 188, 189, 192, 194, 196, 201, 205, 207, 211, 215, 216, 217, 218, 220, 224, 227, 228, 230, 231, 233, 234, 241, 242, 243, 245, 247, 249, 252, 256, 262, 263, 268, 269, 272, 274, 275, 276, 277, 278, 279, 280, 282, 283, 284, 288, 289, 293, 301, 302, 303, 304, 305, 306, 310,311, 313, 317, 318, 319,320, 324, 327, 329, 330, 333, 334, 338, 339, 345, 350, 354, 356, 357, 358, 360, 361, 365, 366, 367, 368, 369, 379, 383, 384, 387, 391, 392, 393, 394, 395, 396, 397, 398, 400, 404, 406, 409, 415, 421, 423, 426, 427, 428, улица Проектная № 5, улица Толеби № 14, 16, 20, 22, 24, 30, 32а, 34.</w:t>
      </w:r>
    </w:p>
    <w:bookmarkStart w:name="z104" w:id="102"/>
    <w:p>
      <w:pPr>
        <w:spacing w:after="0"/>
        <w:ind w:left="0"/>
        <w:jc w:val="both"/>
      </w:pPr>
      <w:r>
        <w:rPr>
          <w:rFonts w:ascii="Times New Roman"/>
          <w:b w:val="false"/>
          <w:i w:val="false"/>
          <w:color w:val="000000"/>
          <w:sz w:val="28"/>
        </w:rPr>
        <w:t>
      Избирательный участок № 119</w:t>
      </w:r>
    </w:p>
    <w:bookmarkEnd w:id="102"/>
    <w:p>
      <w:pPr>
        <w:spacing w:after="0"/>
        <w:ind w:left="0"/>
        <w:jc w:val="both"/>
      </w:pPr>
      <w:r>
        <w:rPr>
          <w:rFonts w:ascii="Times New Roman"/>
          <w:b w:val="false"/>
          <w:i w:val="false"/>
          <w:color w:val="000000"/>
          <w:sz w:val="28"/>
        </w:rPr>
        <w:t>
      Месторасположение: проспект Кабанбай батыра, без номера, Товарищество с ограниченной ответственностью "Park Healts".</w:t>
      </w:r>
    </w:p>
    <w:p>
      <w:pPr>
        <w:spacing w:after="0"/>
        <w:ind w:left="0"/>
        <w:jc w:val="both"/>
      </w:pPr>
      <w:r>
        <w:rPr>
          <w:rFonts w:ascii="Times New Roman"/>
          <w:b w:val="false"/>
          <w:i w:val="false"/>
          <w:color w:val="000000"/>
          <w:sz w:val="28"/>
        </w:rPr>
        <w:t>
      Граница: Больница "Park Healts".</w:t>
      </w:r>
    </w:p>
    <w:bookmarkStart w:name="z105" w:id="103"/>
    <w:p>
      <w:pPr>
        <w:spacing w:after="0"/>
        <w:ind w:left="0"/>
        <w:jc w:val="both"/>
      </w:pPr>
      <w:r>
        <w:rPr>
          <w:rFonts w:ascii="Times New Roman"/>
          <w:b w:val="false"/>
          <w:i w:val="false"/>
          <w:color w:val="000000"/>
          <w:sz w:val="28"/>
        </w:rPr>
        <w:t>
      Избирательный участок № 120</w:t>
      </w:r>
    </w:p>
    <w:bookmarkEnd w:id="103"/>
    <w:p>
      <w:pPr>
        <w:spacing w:after="0"/>
        <w:ind w:left="0"/>
        <w:jc w:val="both"/>
      </w:pPr>
      <w:r>
        <w:rPr>
          <w:rFonts w:ascii="Times New Roman"/>
          <w:b w:val="false"/>
          <w:i w:val="false"/>
          <w:color w:val="000000"/>
          <w:sz w:val="28"/>
        </w:rPr>
        <w:t>
      Месторасположение: Володарского, № 15, здание коммунального государственного учреждения "Общеобразовательная средняя школа № 17 имени М.Лермонтова" управления образования города Шымкент.</w:t>
      </w:r>
    </w:p>
    <w:p>
      <w:pPr>
        <w:spacing w:after="0"/>
        <w:ind w:left="0"/>
        <w:jc w:val="both"/>
      </w:pPr>
      <w:r>
        <w:rPr>
          <w:rFonts w:ascii="Times New Roman"/>
          <w:b w:val="false"/>
          <w:i w:val="false"/>
          <w:color w:val="000000"/>
          <w:sz w:val="28"/>
        </w:rPr>
        <w:t>
      Граница: улица Л.Володарского № 17, 21, 23, 25, улица Ш.Ерманова № 4, 6, 8, проспект Кабанбай-батыра № 1, 5, 5а, 7, 7а, 9, 9а, 9б, 11а, 11б, 13, 13а, 17, улица Сапак датка № 19, 21, 23.</w:t>
      </w:r>
    </w:p>
    <w:bookmarkStart w:name="z106" w:id="104"/>
    <w:p>
      <w:pPr>
        <w:spacing w:after="0"/>
        <w:ind w:left="0"/>
        <w:jc w:val="both"/>
      </w:pPr>
      <w:r>
        <w:rPr>
          <w:rFonts w:ascii="Times New Roman"/>
          <w:b w:val="false"/>
          <w:i w:val="false"/>
          <w:color w:val="000000"/>
          <w:sz w:val="28"/>
        </w:rPr>
        <w:t>
      Избирательный участок № 121</w:t>
      </w:r>
    </w:p>
    <w:bookmarkEnd w:id="104"/>
    <w:p>
      <w:pPr>
        <w:spacing w:after="0"/>
        <w:ind w:left="0"/>
        <w:jc w:val="both"/>
      </w:pPr>
      <w:r>
        <w:rPr>
          <w:rFonts w:ascii="Times New Roman"/>
          <w:b w:val="false"/>
          <w:i w:val="false"/>
          <w:color w:val="000000"/>
          <w:sz w:val="28"/>
        </w:rPr>
        <w:t xml:space="preserve">
      Месторасположение: улица Жастар, № 2, здание частного учреждения "Технический колледж". </w:t>
      </w:r>
    </w:p>
    <w:p>
      <w:pPr>
        <w:spacing w:after="0"/>
        <w:ind w:left="0"/>
        <w:jc w:val="both"/>
      </w:pPr>
      <w:r>
        <w:rPr>
          <w:rFonts w:ascii="Times New Roman"/>
          <w:b w:val="false"/>
          <w:i w:val="false"/>
          <w:color w:val="000000"/>
          <w:sz w:val="28"/>
        </w:rPr>
        <w:t xml:space="preserve">
      Граница: улица А.Анарова № 8, 8а, 10, 10а, 10б, улица Жастык № 4, 6, 8, проспект Кабанбай батыра № 2, 2а, 2б, 3, 6, 8, 10, 10а,10б, 12,14, 16, 18, 24,улица Коксай-1 № 1а, 1б,2,4,5,6,7,9,11, 11а, 12а, 15,16, 19, 22а, 23, 24, 27, 29, 32, 33, 34, 37, 37а, 39, 43, 47, 51, 53, 57, 59, 61, 63, 65, 69, 141, 141а, 141б, 143,145, 147, 147а, 149, 149а, 151, 153, 157, 161, 304, 308, 310, 312, 314, 316, 318, 320, 321, 322, 322а, 324, 326, 326а, 328, 330, 340, 365, 369,373, 377, 377а, 387, 387а, 389, 389а, 391, 393, 407, 412а, 413, 415, 417, 419, 421, 421а, 425, 427, 428, 429, 431, 432, 434, 436, 436а, 442, 444, 444а, 471, 473, 477, 481, 481а, 483, 484, 485, 489, 493, 494, 495, 497, 499, 500, 501, 503, 505, 509, 513, 517, 519, 521, улица Шыганак № 1, 1а, 2, 2а, 11, 13а, 15, 21, 23, 23а, 25, 25а, 27, 29, 31, 31а, 31б, 31в, 33, 33а, 34, 34а, 35а, 35б, 45, 45а, 47, 49, 51, 57, 57а, проезд Спортивный № 3а, 4/3, 7/3, 7/4, 7/6. </w:t>
      </w:r>
    </w:p>
    <w:bookmarkStart w:name="z107" w:id="105"/>
    <w:p>
      <w:pPr>
        <w:spacing w:after="0"/>
        <w:ind w:left="0"/>
        <w:jc w:val="both"/>
      </w:pPr>
      <w:r>
        <w:rPr>
          <w:rFonts w:ascii="Times New Roman"/>
          <w:b w:val="false"/>
          <w:i w:val="false"/>
          <w:color w:val="000000"/>
          <w:sz w:val="28"/>
        </w:rPr>
        <w:t>
      Избирательный участок № 122</w:t>
      </w:r>
    </w:p>
    <w:bookmarkEnd w:id="105"/>
    <w:p>
      <w:pPr>
        <w:spacing w:after="0"/>
        <w:ind w:left="0"/>
        <w:jc w:val="both"/>
      </w:pPr>
      <w:r>
        <w:rPr>
          <w:rFonts w:ascii="Times New Roman"/>
          <w:b w:val="false"/>
          <w:i w:val="false"/>
          <w:color w:val="000000"/>
          <w:sz w:val="28"/>
        </w:rPr>
        <w:t>
      Месторасположение: А.Жангельдина, № 17, здание коммунального государственного учреждения "Центр досуга молодежи" управления образования города Шымкент.</w:t>
      </w:r>
    </w:p>
    <w:p>
      <w:pPr>
        <w:spacing w:after="0"/>
        <w:ind w:left="0"/>
        <w:jc w:val="both"/>
      </w:pPr>
      <w:r>
        <w:rPr>
          <w:rFonts w:ascii="Times New Roman"/>
          <w:b w:val="false"/>
          <w:i w:val="false"/>
          <w:color w:val="000000"/>
          <w:sz w:val="28"/>
        </w:rPr>
        <w:t>
      Граница: улица А.Жангелдина № 24а, улица Заводская № 7, улица А.Молдагуловой № 2, 4, 4а, 6, 7, 8а, 9, 10, 12, 15, 15а, 17, 19, 25, улица Ш.Рашидова № 98, 100, 108, 110, 112, 114, 116, проспект Республики № 43а, 45.</w:t>
      </w:r>
    </w:p>
    <w:bookmarkStart w:name="z108" w:id="106"/>
    <w:p>
      <w:pPr>
        <w:spacing w:after="0"/>
        <w:ind w:left="0"/>
        <w:jc w:val="both"/>
      </w:pPr>
      <w:r>
        <w:rPr>
          <w:rFonts w:ascii="Times New Roman"/>
          <w:b w:val="false"/>
          <w:i w:val="false"/>
          <w:color w:val="000000"/>
          <w:sz w:val="28"/>
        </w:rPr>
        <w:t>
      Избирательный участок № 123</w:t>
      </w:r>
    </w:p>
    <w:bookmarkEnd w:id="106"/>
    <w:p>
      <w:pPr>
        <w:spacing w:after="0"/>
        <w:ind w:left="0"/>
        <w:jc w:val="both"/>
      </w:pPr>
      <w:r>
        <w:rPr>
          <w:rFonts w:ascii="Times New Roman"/>
          <w:b w:val="false"/>
          <w:i w:val="false"/>
          <w:color w:val="000000"/>
          <w:sz w:val="28"/>
        </w:rPr>
        <w:t>
      Месторасположение: улица Н.Быковского, № 54, № 2 учебный корпус Товарищества с ограниченной ответственностью "Международного гуманитарно-технического университета".</w:t>
      </w:r>
    </w:p>
    <w:p>
      <w:pPr>
        <w:spacing w:after="0"/>
        <w:ind w:left="0"/>
        <w:jc w:val="both"/>
      </w:pPr>
      <w:r>
        <w:rPr>
          <w:rFonts w:ascii="Times New Roman"/>
          <w:b w:val="false"/>
          <w:i w:val="false"/>
          <w:color w:val="000000"/>
          <w:sz w:val="28"/>
        </w:rPr>
        <w:t>
      Граница: улица Артельная № 59-69, улица М.Абдразакова № 1, 2, 3, 4, 5, 6, 7, 8, 9, 10, 11, 15, 20, проезд А.Жангельдина № 4, 6, 6а, 8, 8а, 8б, микрорайон "Карасу" № 4, 5, 6, 7, 25, 26, 27, улица Ш.Рашидова № 30, 32, 34, 56, 61, 63, 65, 69, 73, 75.</w:t>
      </w:r>
    </w:p>
    <w:bookmarkStart w:name="z109" w:id="107"/>
    <w:p>
      <w:pPr>
        <w:spacing w:after="0"/>
        <w:ind w:left="0"/>
        <w:jc w:val="both"/>
      </w:pPr>
      <w:r>
        <w:rPr>
          <w:rFonts w:ascii="Times New Roman"/>
          <w:b w:val="false"/>
          <w:i w:val="false"/>
          <w:color w:val="000000"/>
          <w:sz w:val="28"/>
        </w:rPr>
        <w:t>
      Избирательный участок № 124</w:t>
      </w:r>
    </w:p>
    <w:bookmarkEnd w:id="107"/>
    <w:p>
      <w:pPr>
        <w:spacing w:after="0"/>
        <w:ind w:left="0"/>
        <w:jc w:val="both"/>
      </w:pPr>
      <w:r>
        <w:rPr>
          <w:rFonts w:ascii="Times New Roman"/>
          <w:b w:val="false"/>
          <w:i w:val="false"/>
          <w:color w:val="000000"/>
          <w:sz w:val="28"/>
        </w:rPr>
        <w:t xml:space="preserve">
      Месторасположение: И.Сурикова, без номера, здание коммунального государственного учреждения "Общеобразовательная средняя школа № 6 имени Ж.Баласагуна" управления образования города Шымкент. </w:t>
      </w:r>
    </w:p>
    <w:p>
      <w:pPr>
        <w:spacing w:after="0"/>
        <w:ind w:left="0"/>
        <w:jc w:val="both"/>
      </w:pPr>
      <w:r>
        <w:rPr>
          <w:rFonts w:ascii="Times New Roman"/>
          <w:b w:val="false"/>
          <w:i w:val="false"/>
          <w:color w:val="000000"/>
          <w:sz w:val="28"/>
        </w:rPr>
        <w:t xml:space="preserve">
      Граница: улица Акбастау № 2, 2а, 4, 4а, 6, 8, 10, 12, 14, 18, 20, 22, улица Артельная № 2, 4, 12, 20, 24, улица Гульбах № 1, 2, 8, улица Н.Ерметова№ 1, 2, 4, 6, 7, 8, 9, 11, 12, 13, 14, 15, 16, 17, 18, 20, 21, 22, 23, 24, 25, 26, 27, улица Кызыл жулдыз № 3, 4, 5, 6, 7б, 8, 12, 14, 18а, улица Можайского № 1, 1б, 2, 4, 4а, 5, 6, 7, 8, 9, 11, 12, 12а, 13, 14, 15, 17, 18, 19, 20, 21, улица Рабочий городок № 2, 3, 4, 5, 6, 14, 15, 19, 21, улица И.Репина № 3, 4, 5, 6, 7, 8, 9, 10, 11, 12, 13, 14, 15, 16, 17, 18, 19, 20, улица Г.Седова № 1, 2, 4, 5, 5а, 6, 7, 8, 9, 10, 11, 12, 13, 14, 15, 15а, 16, 17, 18, 19, 20, 21, 23, 24, 25, 26, улица А.Суворова № 2, 4а, 6, 11, 12, 13, 14, 15, 16, 17,18, 19, 21, 22, 23, 23а, 23б, 24, 25, 26, 27, 28, 30, 32, проезд А.Суворова № 1, 2, 2а, 2б, 3, 4, 5, 5а, 6, 7, улица И.Сурикова № 1, 1а, 2, 3, 3а, 4, 5, 6, 7, 10, 14, 15, 17, 18, 20, 21, 23, 25, 27, 31, улица </w:t>
      </w:r>
    </w:p>
    <w:bookmarkStart w:name="z110" w:id="108"/>
    <w:p>
      <w:pPr>
        <w:spacing w:after="0"/>
        <w:ind w:left="0"/>
        <w:jc w:val="both"/>
      </w:pPr>
      <w:r>
        <w:rPr>
          <w:rFonts w:ascii="Times New Roman"/>
          <w:b w:val="false"/>
          <w:i w:val="false"/>
          <w:color w:val="000000"/>
          <w:sz w:val="28"/>
        </w:rPr>
        <w:t>
      Избирательный участок № 125</w:t>
      </w:r>
    </w:p>
    <w:bookmarkEnd w:id="108"/>
    <w:p>
      <w:pPr>
        <w:spacing w:after="0"/>
        <w:ind w:left="0"/>
        <w:jc w:val="both"/>
      </w:pPr>
      <w:r>
        <w:rPr>
          <w:rFonts w:ascii="Times New Roman"/>
          <w:b w:val="false"/>
          <w:i w:val="false"/>
          <w:color w:val="000000"/>
          <w:sz w:val="28"/>
        </w:rPr>
        <w:t>
      Месторасположение: Ш.Рашидова, № 29, здание государственного коммунального предприятия на праве хозяйственного ведения "Областной перинатальный центр № 2"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Областной перинатальный центр № 2.</w:t>
      </w:r>
    </w:p>
    <w:bookmarkStart w:name="z111" w:id="109"/>
    <w:p>
      <w:pPr>
        <w:spacing w:after="0"/>
        <w:ind w:left="0"/>
        <w:jc w:val="both"/>
      </w:pPr>
      <w:r>
        <w:rPr>
          <w:rFonts w:ascii="Times New Roman"/>
          <w:b w:val="false"/>
          <w:i w:val="false"/>
          <w:color w:val="000000"/>
          <w:sz w:val="28"/>
        </w:rPr>
        <w:t>
      Избирательный участок № 126</w:t>
      </w:r>
    </w:p>
    <w:bookmarkEnd w:id="109"/>
    <w:p>
      <w:pPr>
        <w:spacing w:after="0"/>
        <w:ind w:left="0"/>
        <w:jc w:val="both"/>
      </w:pPr>
      <w:r>
        <w:rPr>
          <w:rFonts w:ascii="Times New Roman"/>
          <w:b w:val="false"/>
          <w:i w:val="false"/>
          <w:color w:val="000000"/>
          <w:sz w:val="28"/>
        </w:rPr>
        <w:t>
      Месторасположение: В.Терешковой, № 14, здание Товарищества с ограниченной ответственностью "Региональный социально-инновационный университет".</w:t>
      </w:r>
    </w:p>
    <w:p>
      <w:pPr>
        <w:spacing w:after="0"/>
        <w:ind w:left="0"/>
        <w:jc w:val="both"/>
      </w:pPr>
      <w:r>
        <w:rPr>
          <w:rFonts w:ascii="Times New Roman"/>
          <w:b w:val="false"/>
          <w:i w:val="false"/>
          <w:color w:val="000000"/>
          <w:sz w:val="28"/>
        </w:rPr>
        <w:t>
      Граница: улица Акбастау № 28, 30, 32, 34, 36, 40, 44, 46, 48, 50, 52, 53б, 56, 58, 60, 62, 64, 64а, 66, 68, 70,72, 74, 76, 80, 82, 84, 86, 88, 94, 96, 98, 98а, 100, 101, 102, 104, 106, 106а, 110, 110а, 112, 114, 116, 122, 124, 124а, 126, 128, улица Артельная № 5, 19, 21, 27, 29, 53, 57, 59, 61, 63, 65, 67, 69,71, улица Богет № 1, 3, 3/1, 4, 5, 6, 7, 10, 17, 19, 22, 23, 25, 27, 29, 33, 35, 39, 41, 43, 45, 47, 49, 51, 53, 53/1, 53/2, 53/3, 53/4, 53/11, 55, 55/2, 55/3, 55/5, 55/6, 55/7, 55/10, 55/12, 55а, 57, 57/1, 57/3,57/4, 57/6, 57/7, 57/8, 57/9, 57/10, 57/11, 57/12, 69, проезд Богет № 8а, 9, 10, 20, улица Саялы № 4, 5, 6, 7, 8, 9, 10, 11, 12, 13, 14, улица Баян батыра № 2, 4, 6, 6а, 8, 10, 12, 12б, 13, 14, 15, 15/5, 16, 17, 18, 19, 20, 21, 22, 23, 23а, 23б, 24, 26, 28а, 30, 32, 34, 34а, 36, 36а, 38, 40, 42, 43/1, 43/2, 43/4, 44, 46, 46а, 48, 52а, 55/7, 55/8, 55/9, 56, 57, 57/9, 57/11, 58, 64, 65, 68, 99а, 115, 119, улица Н.Ерметова № 28, 28а, 29-46, 48-71, 73, 74, 75, 76, 77, 78, 79, 80, улица Жагалау № 1/1, 1/2, 1/3, 1/4, 1а, 1б, 2/2,2/4, 2а, 3, 3/1, 3/3, 3/4, 4/1, 4/3, 5, 5/1, 5/3, 5/4, 6/1, 6/2, 6/3, 6/4, 7, 9, 11, 12, 13, 14, 15, 17, 17а, 19, проезд Жазык№ 1/1, 3, 4, 5, 6, 7, 8, 9, 10, 11, 12,улица Жолшы № 1/2, 1/3, 1/4, 1/5, 1/6, 3/1,3/3, проезд Ю.Ишанкулова № 8, 13, 15, 15а, 16, 18, 19, 21,22, тупик Ю.Ишанкулова № 2, 4, 5, 6, 7, 20, 53б, улица С.Ковалева № 3, 4, 5, 6, 7, 8, 10, 12, 13, 14, 15, 16, 16а, 17, 18, 18а, 18б, 26, 27, 30, 32, 34, 36, 38, 82, тупик С.Ковалева № 3, 5, 13, 15а, 15б, 16, 16а, 17, 18, 20, 24а, 24б, 26, 28, 30, 32, 36, 38, 42, 42а, улица Можайского № 23, 25, 26, 29, 30, 31, 32, 33, 34, 35, 36, 38, 39, 41, 42, 43, 44, 45, 46, 47, 48, 49, 50,51, 52, 53, 54, 55, 56, 57, 58, 59, 60, 61, 64, 65, 66, 67, 68, 69, 70, 71, 72, 73, 74, 75, 76, 78, 79, 80, 81, 82, 83, 84, 87, 89, 90, 92, 94, улица Каскалдак № 1, 2, 2/6, 2а, 2б, 4, 4а, 5, 6, 9, 10, 11, 12, 13, 14, 16, 17, 18, 20, 21, 22, 23, 24, 26, 27, 27а, 28, 29, 31, 33,проезд Песочный № 1, 1а, 2, 4, 5, 6, 6а, улица Г.Седова № 27, 29, 30, 31, 32, 34, 36, 36а, 37, 38, 39, 40, 41, 42, 43, 44, 59, 60, 62, 66, 66а, 71, улица В.Терешковой № 1а, 1б, 2, 2а, 2б, 3, 3а, 4а, 5, 5а, 7,8, 8а,9а, 10а,11а, 12а, 13а, 14а, 15а, 16, 18, 20, 25, 46, 47, 48, 49, 50, 50а, улица Оперштейна № 1, 2, 3, 4, 6, 8, улица Есил № 2, 3, 4, 5, 6, 6а, 16, 20, 25, улица Сурикова № 33, 34, 35, 37, 39, 41, 43, 45, 47, 49, 51, 54, 66, проезд Тар № 2, 3, 7, 8а, 9, 11, 14.</w:t>
      </w:r>
    </w:p>
    <w:bookmarkStart w:name="z112" w:id="110"/>
    <w:p>
      <w:pPr>
        <w:spacing w:after="0"/>
        <w:ind w:left="0"/>
        <w:jc w:val="both"/>
      </w:pPr>
      <w:r>
        <w:rPr>
          <w:rFonts w:ascii="Times New Roman"/>
          <w:b w:val="false"/>
          <w:i w:val="false"/>
          <w:color w:val="000000"/>
          <w:sz w:val="28"/>
        </w:rPr>
        <w:t xml:space="preserve">
      Избирательный участок № 127 </w:t>
      </w:r>
    </w:p>
    <w:bookmarkEnd w:id="110"/>
    <w:p>
      <w:pPr>
        <w:spacing w:after="0"/>
        <w:ind w:left="0"/>
        <w:jc w:val="both"/>
      </w:pPr>
      <w:r>
        <w:rPr>
          <w:rFonts w:ascii="Times New Roman"/>
          <w:b w:val="false"/>
          <w:i w:val="false"/>
          <w:color w:val="000000"/>
          <w:sz w:val="28"/>
        </w:rPr>
        <w:t>
      Месторасположение: улица Энергетиков, № 1, здание Товарищество с ограниченной ответственностью "Онтустик жарык транзит".</w:t>
      </w:r>
    </w:p>
    <w:p>
      <w:pPr>
        <w:spacing w:after="0"/>
        <w:ind w:left="0"/>
        <w:jc w:val="both"/>
      </w:pPr>
      <w:r>
        <w:rPr>
          <w:rFonts w:ascii="Times New Roman"/>
          <w:b w:val="false"/>
          <w:i w:val="false"/>
          <w:color w:val="000000"/>
          <w:sz w:val="28"/>
        </w:rPr>
        <w:t xml:space="preserve">
      Граница: улица Абат № 2-37, улица Ш.Ашурходжаева № 1-29, улица Н.Сералиева № 1-62, улица Тобыл № 1-25, улица Достык № 60, 62, 66, 68, проезд Забадам № 1-42, 44-89, улица Акжауын № 1, 2, 3, 4, 5, 6, 7, 8, 9, 10, 12, 16, 20, 24, 26, 30, 32, 34, 36, 38, 40а, 42, проезд Ақжауын № 1-42, улица Молдир № 2, 2б, 3в, 12, 14, 16, 18, 20, 22, 24, 26, 28, 30, 32, 34, 36, 38, 40, 42, 44, 46, 48, улица Оркендеу № 1-27, проезд Оркендеу № 3-24, проезд Кырман № 1, 3, 5, 7, 9, 11, 13, 15, 17, 19, 21, 23, 25, проезд Б.Саттарханова № 3-60 и дома без номеров, улица Талтус № 1-23, 46, 50, 54, 54а, 55, 56, 58, 58а, 58б, 59, 60, 61, 64, 65, 67, 68, 89, улица Славянская № 1-6, улица Табысты № 1-20, улица Таржол № 2-19, улица П.Чайковского № 1, 3, 5, 7, 9, 11, 13, 15, 17, 19, 21, 23, 25, 27, 29. </w:t>
      </w:r>
    </w:p>
    <w:bookmarkStart w:name="z113" w:id="111"/>
    <w:p>
      <w:pPr>
        <w:spacing w:after="0"/>
        <w:ind w:left="0"/>
        <w:jc w:val="both"/>
      </w:pPr>
      <w:r>
        <w:rPr>
          <w:rFonts w:ascii="Times New Roman"/>
          <w:b w:val="false"/>
          <w:i w:val="false"/>
          <w:color w:val="000000"/>
          <w:sz w:val="28"/>
        </w:rPr>
        <w:t>
      Избирательный участок № 128</w:t>
      </w:r>
    </w:p>
    <w:bookmarkEnd w:id="111"/>
    <w:p>
      <w:pPr>
        <w:spacing w:after="0"/>
        <w:ind w:left="0"/>
        <w:jc w:val="both"/>
      </w:pPr>
      <w:r>
        <w:rPr>
          <w:rFonts w:ascii="Times New Roman"/>
          <w:b w:val="false"/>
          <w:i w:val="false"/>
          <w:color w:val="000000"/>
          <w:sz w:val="28"/>
        </w:rPr>
        <w:t>
      Месторасположение: улица П.Чайковского, № 90, здание коммунального государственного учреждения "Общеобразовательная средняя школа № 13 имени Мукими"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Боз-Арык № 13, 15, 17, 21, 22, 23, 24, 25, 26, 26а, 27, 28, 29, 30, 32, 34, 35, 36, 37, 38, 39, 41, 42, 43, 44, 45, 46, 47, 48, 49, 50, 51, 52, 53, 54, 55, 56, 58, 60, 62, улица Бесарыс № 79, 80, 81,84, 86, 88, 90, 92, 94, 96, улица Баян батыра № 64, 71, 78, 78а, 80, 81, 82, 82а, 83, 84, 85, 86, 87, 89, 90, 91, 92, 93, 94, 94а, 95, 96, 97,98, 99, 100, 101, 102, 103, 104, 105, 106, 107, 109, 125, 127, 129, улица Достык№ 21-54, 54а, 55, 56, 57, 59, 61, 65, 67, 69, 71, 73, 73а, улица Забадамская № 1-31, улица С.Азим № 1-72, проезд С.Азима № 1-39,улица Молдир № 1, 3, 3а, 5, 7, 9, 11, 11а, 13, 15, 17а, 17, 19, 21, 23, 25, 27, 31, 33, 35, 37, 39, 41, 43, улица Нур № 5, 6, 7, 8, 9, 9а, 10, 11, 11а, 12, 13, 14, 15, 16, 17, 17а, 18, 18а, 19, 19а, 20, 20а, 21, 22, 22а, 23а, 24, 25, 26, 27, 27а, 28, 29, 30, 31, 32, 33, 34, 35, 36, 37, 38, 39, 39а, 40, 41, 42, 43, 44, 45, 45а, 46, 48а, 48б, 48в, 50, 50а, 52, 54, 58, 60, 62, 64, 66, 68, 70, 72,74, 76, 78, 78а, улица Б.Саттарханова № 45, 47, 51, 53, 55, 61, 63, 65, 67, 69, 71, 72, 73, 74, 77, 78, 79, 81, 83, 84, 85, 86, 87, 88, 89, 91, 93, 94, 93а, 95, 96, 99, 100, 101, 102, 104, 106, 108, 110, 112, 114, 116, 118, 122, 124, 126, 128, 130, 134, 134а, 136, 138, 140, 142, 144, 146, 148, 150, улица К.Спатаева № 1-37, улица Таган № 8, 9, 10, 11, 12, 13,14, 15, 16, 17, 18, 19, 20, 27, 28, 29, 31, 32, 33, 34, 35, 36, 38, 40, 42, тупик Украинский № 1, 1а, 3, 5, 7, 9, 11, 13, 15, 17, 19, 23, 23а, 25, 27, 29, улица П.Чайковского № 31, 33, 34, 35, 36, 37, 38, 39, 40, 41, 42, 43, 44, 45, 46, 47, 48, 49, 50, 52, 54, 55, 56, 57, 58, 60, 61, 62, 63, 64, 65, 66, 67, 68, 69, 70, 72, 74, 75, 76, 77, 78, 79, 80, 84, 85, 85а, 86, 88, 89, 91, 92, 93, 94, 95, 97, 98, 100, 102, 104, проезд Шыршалы № 2, 3, 4, 5, 7, 7а, 9, 10. </w:t>
      </w:r>
    </w:p>
    <w:bookmarkStart w:name="z114" w:id="112"/>
    <w:p>
      <w:pPr>
        <w:spacing w:after="0"/>
        <w:ind w:left="0"/>
        <w:jc w:val="both"/>
      </w:pPr>
      <w:r>
        <w:rPr>
          <w:rFonts w:ascii="Times New Roman"/>
          <w:b w:val="false"/>
          <w:i w:val="false"/>
          <w:color w:val="000000"/>
          <w:sz w:val="28"/>
        </w:rPr>
        <w:t>
      Избирательный участок № 129</w:t>
      </w:r>
    </w:p>
    <w:bookmarkEnd w:id="112"/>
    <w:p>
      <w:pPr>
        <w:spacing w:after="0"/>
        <w:ind w:left="0"/>
        <w:jc w:val="both"/>
      </w:pPr>
      <w:r>
        <w:rPr>
          <w:rFonts w:ascii="Times New Roman"/>
          <w:b w:val="false"/>
          <w:i w:val="false"/>
          <w:color w:val="000000"/>
          <w:sz w:val="28"/>
        </w:rPr>
        <w:t>
      Месторасположение: микрорайон "Сауле", без номера, здание коммунального государственного учреждения "Основная средняя школа № 76 имени Рысбека Мырзашева" управления образования города Шымкент.</w:t>
      </w:r>
    </w:p>
    <w:p>
      <w:pPr>
        <w:spacing w:after="0"/>
        <w:ind w:left="0"/>
        <w:jc w:val="both"/>
      </w:pPr>
      <w:r>
        <w:rPr>
          <w:rFonts w:ascii="Times New Roman"/>
          <w:b w:val="false"/>
          <w:i w:val="false"/>
          <w:color w:val="000000"/>
          <w:sz w:val="28"/>
        </w:rPr>
        <w:t xml:space="preserve">
      Граница: Микрорайон "Сауле" (нижняя сторона): улица Ж.Жабаева нечетная сторона дома без номеров, улица Абая № 55-107, улица Ак мечеть № 1-17, улица Казыгурт № 7а, 9, 10а, 14, 15, 17, 49, 51, улица Костобе № 23а, 39, 40, улица Наркобыз № 1-28. </w:t>
      </w:r>
    </w:p>
    <w:bookmarkStart w:name="z115" w:id="113"/>
    <w:p>
      <w:pPr>
        <w:spacing w:after="0"/>
        <w:ind w:left="0"/>
        <w:jc w:val="both"/>
      </w:pPr>
      <w:r>
        <w:rPr>
          <w:rFonts w:ascii="Times New Roman"/>
          <w:b w:val="false"/>
          <w:i w:val="false"/>
          <w:color w:val="000000"/>
          <w:sz w:val="28"/>
        </w:rPr>
        <w:t>
      Избирательный участок № 131</w:t>
      </w:r>
    </w:p>
    <w:bookmarkEnd w:id="113"/>
    <w:p>
      <w:pPr>
        <w:spacing w:after="0"/>
        <w:ind w:left="0"/>
        <w:jc w:val="both"/>
      </w:pPr>
      <w:r>
        <w:rPr>
          <w:rFonts w:ascii="Times New Roman"/>
          <w:b w:val="false"/>
          <w:i w:val="false"/>
          <w:color w:val="000000"/>
          <w:sz w:val="28"/>
        </w:rPr>
        <w:t>
      Месторасположение: микрорайон "Сауле" улица Жанабазар, № 1/2, здание коммунального государственного учреждения "Общеобразовательная средняя школа № 129" управления образования города Шымкент.</w:t>
      </w:r>
    </w:p>
    <w:p>
      <w:pPr>
        <w:spacing w:after="0"/>
        <w:ind w:left="0"/>
        <w:jc w:val="both"/>
      </w:pPr>
      <w:r>
        <w:rPr>
          <w:rFonts w:ascii="Times New Roman"/>
          <w:b w:val="false"/>
          <w:i w:val="false"/>
          <w:color w:val="000000"/>
          <w:sz w:val="28"/>
        </w:rPr>
        <w:t>
      Граница: микрорайон "Сауле" (верхняя сторона): улица Ж.Жабаева № 8, 14, 22, 28, 35, улица Ынтымак № 30, 45, 45/1, 45/7, 46/1, 46/6, 46/7, 47/1, 47/2, 47/3, 47/7, улица 50-летия Победы № 4, 9, 10, 10а, 11, 13, 14, 15, 16, 24, 26, 27, 28, 37, 38, 40а, 44, 51а, 59 и дома без номеров, улица Жанатас № 1/1, 162 и дома без номеров, улица Абая № 59, 60, 65, 87, 93 и дома без номеров.</w:t>
      </w:r>
    </w:p>
    <w:bookmarkStart w:name="z116" w:id="114"/>
    <w:p>
      <w:pPr>
        <w:spacing w:after="0"/>
        <w:ind w:left="0"/>
        <w:jc w:val="both"/>
      </w:pPr>
      <w:r>
        <w:rPr>
          <w:rFonts w:ascii="Times New Roman"/>
          <w:b w:val="false"/>
          <w:i w:val="false"/>
          <w:color w:val="000000"/>
          <w:sz w:val="28"/>
        </w:rPr>
        <w:t>
      Избирательный участок № 132</w:t>
      </w:r>
    </w:p>
    <w:bookmarkEnd w:id="114"/>
    <w:p>
      <w:pPr>
        <w:spacing w:after="0"/>
        <w:ind w:left="0"/>
        <w:jc w:val="both"/>
      </w:pPr>
      <w:r>
        <w:rPr>
          <w:rFonts w:ascii="Times New Roman"/>
          <w:b w:val="false"/>
          <w:i w:val="false"/>
          <w:color w:val="000000"/>
          <w:sz w:val="28"/>
        </w:rPr>
        <w:t>
      Месторасположение: микрорайон "Сауле", без номера, здание республиканского государственного учреждения "Учреждение № 69"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Граница: учреждение № 69.</w:t>
      </w:r>
    </w:p>
    <w:bookmarkStart w:name="z117" w:id="115"/>
    <w:p>
      <w:pPr>
        <w:spacing w:after="0"/>
        <w:ind w:left="0"/>
        <w:jc w:val="both"/>
      </w:pPr>
      <w:r>
        <w:rPr>
          <w:rFonts w:ascii="Times New Roman"/>
          <w:b w:val="false"/>
          <w:i w:val="false"/>
          <w:color w:val="000000"/>
          <w:sz w:val="28"/>
        </w:rPr>
        <w:t>
      Избирательный участок № 133</w:t>
      </w:r>
    </w:p>
    <w:bookmarkEnd w:id="115"/>
    <w:p>
      <w:pPr>
        <w:spacing w:after="0"/>
        <w:ind w:left="0"/>
        <w:jc w:val="both"/>
      </w:pPr>
      <w:r>
        <w:rPr>
          <w:rFonts w:ascii="Times New Roman"/>
          <w:b w:val="false"/>
          <w:i w:val="false"/>
          <w:color w:val="000000"/>
          <w:sz w:val="28"/>
        </w:rPr>
        <w:t>
      Месторасположение: Ташкентское шоссе, 3 км, здание коммунального государственного предприятия на праве хозяйственного ведения "Областной центр психического здоровья"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Областной центр психического здоровья.</w:t>
      </w:r>
    </w:p>
    <w:bookmarkStart w:name="z118" w:id="116"/>
    <w:p>
      <w:pPr>
        <w:spacing w:after="0"/>
        <w:ind w:left="0"/>
        <w:jc w:val="both"/>
      </w:pPr>
      <w:r>
        <w:rPr>
          <w:rFonts w:ascii="Times New Roman"/>
          <w:b w:val="false"/>
          <w:i w:val="false"/>
          <w:color w:val="000000"/>
          <w:sz w:val="28"/>
        </w:rPr>
        <w:t>
      Избирательный участок № 134</w:t>
      </w:r>
    </w:p>
    <w:bookmarkEnd w:id="116"/>
    <w:p>
      <w:pPr>
        <w:spacing w:after="0"/>
        <w:ind w:left="0"/>
        <w:jc w:val="both"/>
      </w:pPr>
      <w:r>
        <w:rPr>
          <w:rFonts w:ascii="Times New Roman"/>
          <w:b w:val="false"/>
          <w:i w:val="false"/>
          <w:color w:val="000000"/>
          <w:sz w:val="28"/>
        </w:rPr>
        <w:t xml:space="preserve">
      Месторасположение: Ташкентское шоссе, 3 км, здание государственного коммунального предприятия на праве хозяйственного ведения "Центр психического здоровья" управления здравоохранения города Шымкент. </w:t>
      </w:r>
    </w:p>
    <w:p>
      <w:pPr>
        <w:spacing w:after="0"/>
        <w:ind w:left="0"/>
        <w:jc w:val="both"/>
      </w:pPr>
      <w:r>
        <w:rPr>
          <w:rFonts w:ascii="Times New Roman"/>
          <w:b w:val="false"/>
          <w:i w:val="false"/>
          <w:color w:val="000000"/>
          <w:sz w:val="28"/>
        </w:rPr>
        <w:t>
      Граница: Центр психического здоровья.</w:t>
      </w:r>
    </w:p>
    <w:bookmarkStart w:name="z119" w:id="117"/>
    <w:p>
      <w:pPr>
        <w:spacing w:after="0"/>
        <w:ind w:left="0"/>
        <w:jc w:val="both"/>
      </w:pPr>
      <w:r>
        <w:rPr>
          <w:rFonts w:ascii="Times New Roman"/>
          <w:b w:val="false"/>
          <w:i w:val="false"/>
          <w:color w:val="000000"/>
          <w:sz w:val="28"/>
        </w:rPr>
        <w:t>
      Избирательный участок № 135</w:t>
      </w:r>
    </w:p>
    <w:bookmarkEnd w:id="117"/>
    <w:p>
      <w:pPr>
        <w:spacing w:after="0"/>
        <w:ind w:left="0"/>
        <w:jc w:val="both"/>
      </w:pPr>
      <w:r>
        <w:rPr>
          <w:rFonts w:ascii="Times New Roman"/>
          <w:b w:val="false"/>
          <w:i w:val="false"/>
          <w:color w:val="000000"/>
          <w:sz w:val="28"/>
        </w:rPr>
        <w:t>
      Месторасположение: жилой массив "Текесу", улица Текесу, № 57, здание коммунального государственного учреждения "Средняя школа № 121"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"Текесу" полностью.</w:t>
      </w:r>
    </w:p>
    <w:bookmarkStart w:name="z120" w:id="118"/>
    <w:p>
      <w:pPr>
        <w:spacing w:after="0"/>
        <w:ind w:left="0"/>
        <w:jc w:val="both"/>
      </w:pPr>
      <w:r>
        <w:rPr>
          <w:rFonts w:ascii="Times New Roman"/>
          <w:b w:val="false"/>
          <w:i w:val="false"/>
          <w:color w:val="000000"/>
          <w:sz w:val="28"/>
        </w:rPr>
        <w:t>
      Избирательный участок № 299</w:t>
      </w:r>
    </w:p>
    <w:bookmarkEnd w:id="118"/>
    <w:p>
      <w:pPr>
        <w:spacing w:after="0"/>
        <w:ind w:left="0"/>
        <w:jc w:val="both"/>
      </w:pPr>
      <w:r>
        <w:rPr>
          <w:rFonts w:ascii="Times New Roman"/>
          <w:b w:val="false"/>
          <w:i w:val="false"/>
          <w:color w:val="000000"/>
          <w:sz w:val="28"/>
        </w:rPr>
        <w:t>
      Месторасположение: улица Жангельдина № 6, здание коммунального государственного учреждения "Ясли-сад № 19 "Қызғалдақ" управления образования города Шымкент.</w:t>
      </w:r>
    </w:p>
    <w:p>
      <w:pPr>
        <w:spacing w:after="0"/>
        <w:ind w:left="0"/>
        <w:jc w:val="both"/>
      </w:pPr>
      <w:r>
        <w:rPr>
          <w:rFonts w:ascii="Times New Roman"/>
          <w:b w:val="false"/>
          <w:i w:val="false"/>
          <w:color w:val="000000"/>
          <w:sz w:val="28"/>
        </w:rPr>
        <w:t>
      Граница: улица Жангелдина № 1/3, 10, 12, 12а, 12б,12в, 12г, 14, 16, 16а, 16б, 16в, 18, 18/4, 22, 22а, проспект Республики № 25/1,27, 27/1, 35/10, улица Калдаякова № 1/1, 1/5, 1/7, 1/8, 4/3, 4/5, 4а/5. улица Милицейская № 1-42, улица Ю.Гагарина № 6, 8.</w:t>
      </w:r>
    </w:p>
    <w:bookmarkStart w:name="z121" w:id="119"/>
    <w:p>
      <w:pPr>
        <w:spacing w:after="0"/>
        <w:ind w:left="0"/>
        <w:jc w:val="both"/>
      </w:pPr>
      <w:r>
        <w:rPr>
          <w:rFonts w:ascii="Times New Roman"/>
          <w:b w:val="false"/>
          <w:i w:val="false"/>
          <w:color w:val="000000"/>
          <w:sz w:val="28"/>
        </w:rPr>
        <w:t>
      Избирательный участок № 300</w:t>
      </w:r>
    </w:p>
    <w:bookmarkEnd w:id="119"/>
    <w:p>
      <w:pPr>
        <w:spacing w:after="0"/>
        <w:ind w:left="0"/>
        <w:jc w:val="both"/>
      </w:pPr>
      <w:r>
        <w:rPr>
          <w:rFonts w:ascii="Times New Roman"/>
          <w:b w:val="false"/>
          <w:i w:val="false"/>
          <w:color w:val="000000"/>
          <w:sz w:val="28"/>
        </w:rPr>
        <w:t>
      Месторасположение: улица Кенесарина № 23/20, здание Товарищества с ограниченной ответственностью "Медицинский центр "Эскулап-Vita ASSITANSE".</w:t>
      </w:r>
    </w:p>
    <w:p>
      <w:pPr>
        <w:spacing w:after="0"/>
        <w:ind w:left="0"/>
        <w:jc w:val="both"/>
      </w:pPr>
      <w:r>
        <w:rPr>
          <w:rFonts w:ascii="Times New Roman"/>
          <w:b w:val="false"/>
          <w:i w:val="false"/>
          <w:color w:val="000000"/>
          <w:sz w:val="28"/>
        </w:rPr>
        <w:t>
      Граница: улица Б.Саттарханова № 1-40, 42, 44, 46, 48, 50, 52, 54, 56, 58, 60, 62, 64, 66, 68, улица Айкөл № 15/7, 16, 19/1, 32/1, 32/2, 34, 36, 38, 40, 42, 44/1, 44/2, улица № 7 № 9, 17, 18, 19, улица Гажайып № 21, 23, 26, 28, 30, 32, 34, 36 и безномерные дома, улица Нурашбекова № 39, 39а, 41, 43, 45, улица Сауле полностью.</w:t>
      </w:r>
    </w:p>
    <w:bookmarkStart w:name="z122" w:id="120"/>
    <w:p>
      <w:pPr>
        <w:spacing w:after="0"/>
        <w:ind w:left="0"/>
        <w:jc w:val="both"/>
      </w:pPr>
      <w:r>
        <w:rPr>
          <w:rFonts w:ascii="Times New Roman"/>
          <w:b w:val="false"/>
          <w:i w:val="false"/>
          <w:color w:val="000000"/>
          <w:sz w:val="28"/>
        </w:rPr>
        <w:t>
      Избирательный участок № 301</w:t>
      </w:r>
    </w:p>
    <w:bookmarkEnd w:id="120"/>
    <w:p>
      <w:pPr>
        <w:spacing w:after="0"/>
        <w:ind w:left="0"/>
        <w:jc w:val="both"/>
      </w:pPr>
      <w:r>
        <w:rPr>
          <w:rFonts w:ascii="Times New Roman"/>
          <w:b w:val="false"/>
          <w:i w:val="false"/>
          <w:color w:val="000000"/>
          <w:sz w:val="28"/>
        </w:rPr>
        <w:t>
      Месторасположение: улица Кабанбай батыр № 11, здание коммунального государственного учреждения "Ясли-сад № 2 "Қарлығаш" управления образования города Шымкент.</w:t>
      </w:r>
    </w:p>
    <w:p>
      <w:pPr>
        <w:spacing w:after="0"/>
        <w:ind w:left="0"/>
        <w:jc w:val="both"/>
      </w:pPr>
      <w:r>
        <w:rPr>
          <w:rFonts w:ascii="Times New Roman"/>
          <w:b w:val="false"/>
          <w:i w:val="false"/>
          <w:color w:val="000000"/>
          <w:sz w:val="28"/>
        </w:rPr>
        <w:t>
      Граница: улица Володарский № 1, 1а, 2, 4,6, 8, 10, улица Юность № 1, 3, 4, 5, 6, 7, 9, 11, 13, 15, 17, 19, проезд Светофорная № 3, 4, 4а, 5, 5а, 6, 6а, 7, 8, 8а, улица Майса № 4, 5а, 7, 8б.</w:t>
      </w:r>
    </w:p>
    <w:p>
      <w:pPr>
        <w:spacing w:after="0"/>
        <w:ind w:left="0"/>
        <w:jc w:val="both"/>
      </w:pPr>
      <w:r>
        <w:rPr>
          <w:rFonts w:ascii="Times New Roman"/>
          <w:b w:val="false"/>
          <w:i w:val="false"/>
          <w:color w:val="000000"/>
          <w:sz w:val="28"/>
        </w:rPr>
        <w:t>
      Избирательный участок № 304</w:t>
      </w:r>
    </w:p>
    <w:p>
      <w:pPr>
        <w:spacing w:after="0"/>
        <w:ind w:left="0"/>
        <w:jc w:val="both"/>
      </w:pPr>
      <w:r>
        <w:rPr>
          <w:rFonts w:ascii="Times New Roman"/>
          <w:b w:val="false"/>
          <w:i w:val="false"/>
          <w:color w:val="000000"/>
          <w:sz w:val="28"/>
        </w:rPr>
        <w:t xml:space="preserve">
      Месторасположение: проспект Тауке хана, № 66/2, здание государственного коммунального казенного предприятия "Ясли-сад № 31 "Салтанат" управления образования города Шымкент. </w:t>
      </w:r>
    </w:p>
    <w:p>
      <w:pPr>
        <w:spacing w:after="0"/>
        <w:ind w:left="0"/>
        <w:jc w:val="both"/>
      </w:pPr>
      <w:r>
        <w:rPr>
          <w:rFonts w:ascii="Times New Roman"/>
          <w:b w:val="false"/>
          <w:i w:val="false"/>
          <w:color w:val="000000"/>
          <w:sz w:val="28"/>
        </w:rPr>
        <w:t>
      Граница: улица Майлы кожа № 1, 13, 13а, 17, 18, 20, 43, улица Казыбек би № 56 -135, улица Диваева № 5, 6. пр.Тауке-хана № 64, 70, 72, 74, 76, 88, 90, 92, 98, 100, нечетная сторона улица Ташенова № 145-159, четная сторона № 148-166, улица Адырбекова № 3, 3а, 5-21, 29, 29а, 31, 33, 33/1, 33/2, 33/3, 33/4,</w:t>
      </w:r>
    </w:p>
    <w:bookmarkStart w:name="z123" w:id="121"/>
    <w:p>
      <w:pPr>
        <w:spacing w:after="0"/>
        <w:ind w:left="0"/>
        <w:jc w:val="both"/>
      </w:pPr>
      <w:r>
        <w:rPr>
          <w:rFonts w:ascii="Times New Roman"/>
          <w:b w:val="false"/>
          <w:i w:val="false"/>
          <w:color w:val="000000"/>
          <w:sz w:val="28"/>
        </w:rPr>
        <w:t>
      Избирательный участок № 305</w:t>
      </w:r>
    </w:p>
    <w:bookmarkEnd w:id="121"/>
    <w:p>
      <w:pPr>
        <w:spacing w:after="0"/>
        <w:ind w:left="0"/>
        <w:jc w:val="both"/>
      </w:pPr>
      <w:r>
        <w:rPr>
          <w:rFonts w:ascii="Times New Roman"/>
          <w:b w:val="false"/>
          <w:i w:val="false"/>
          <w:color w:val="000000"/>
          <w:sz w:val="28"/>
        </w:rPr>
        <w:t>
      Месторасположение: "Сауле" микрорайон, улица Азаттык, без номера, здание государственного коммунального казенного предприятия "Ясли-сад № 35 "Сауле" управления образования города Шымкент.</w:t>
      </w:r>
    </w:p>
    <w:p>
      <w:pPr>
        <w:spacing w:after="0"/>
        <w:ind w:left="0"/>
        <w:jc w:val="both"/>
      </w:pPr>
      <w:r>
        <w:rPr>
          <w:rFonts w:ascii="Times New Roman"/>
          <w:b w:val="false"/>
          <w:i w:val="false"/>
          <w:color w:val="000000"/>
          <w:sz w:val="28"/>
        </w:rPr>
        <w:t>
      Граница: улица Коктобе № 1-59, безномерные дома тупика Коктобе, улица Абай № 55-107, улица Талтус № 4, 8, 10, 12, 14, 16, 18, 20, 22, 24, 26, улица Муратбаева № 23, 24, 25, 27, 27б, 40а, 44, 44а и безномерные дома, улица Казыгурт № 20, 23, 23/1, 27, 30а, улица Байдибек ата № 19, 19а, 23, 26, 27, 28, 29, улица Кызыл Сункар и безномерные дома новостройки.</w:t>
      </w:r>
    </w:p>
    <w:bookmarkStart w:name="z124" w:id="122"/>
    <w:p>
      <w:pPr>
        <w:spacing w:after="0"/>
        <w:ind w:left="0"/>
        <w:jc w:val="both"/>
      </w:pPr>
      <w:r>
        <w:rPr>
          <w:rFonts w:ascii="Times New Roman"/>
          <w:b w:val="false"/>
          <w:i w:val="false"/>
          <w:color w:val="000000"/>
          <w:sz w:val="28"/>
        </w:rPr>
        <w:t>
      Избирательный участок № 136</w:t>
      </w:r>
    </w:p>
    <w:bookmarkEnd w:id="122"/>
    <w:p>
      <w:pPr>
        <w:spacing w:after="0"/>
        <w:ind w:left="0"/>
        <w:jc w:val="both"/>
      </w:pPr>
      <w:r>
        <w:rPr>
          <w:rFonts w:ascii="Times New Roman"/>
          <w:b w:val="false"/>
          <w:i w:val="false"/>
          <w:color w:val="000000"/>
          <w:sz w:val="28"/>
        </w:rPr>
        <w:t xml:space="preserve">
      Месторасположение: 18 микрорайон, без номера, здание государственного коммунального предприятия на праве хозяйственного ведения "Школа-гимназия № 38 имени Н.Ондасынова" управления образования города Шымкент. </w:t>
      </w:r>
    </w:p>
    <w:p>
      <w:pPr>
        <w:spacing w:after="0"/>
        <w:ind w:left="0"/>
        <w:jc w:val="both"/>
      </w:pPr>
      <w:r>
        <w:rPr>
          <w:rFonts w:ascii="Times New Roman"/>
          <w:b w:val="false"/>
          <w:i w:val="false"/>
          <w:color w:val="000000"/>
          <w:sz w:val="28"/>
        </w:rPr>
        <w:t>
      Граница: 18 микрорайон № 8, 9, 10, 11, 13, 14, 15, 16, 17, 18, 19, 20, 21, 22, 23, 24, 25, 26.</w:t>
      </w:r>
    </w:p>
    <w:bookmarkStart w:name="z125" w:id="123"/>
    <w:p>
      <w:pPr>
        <w:spacing w:after="0"/>
        <w:ind w:left="0"/>
        <w:jc w:val="both"/>
      </w:pPr>
      <w:r>
        <w:rPr>
          <w:rFonts w:ascii="Times New Roman"/>
          <w:b w:val="false"/>
          <w:i w:val="false"/>
          <w:color w:val="000000"/>
          <w:sz w:val="28"/>
        </w:rPr>
        <w:t xml:space="preserve">
      Избирательный участок № 137 </w:t>
      </w:r>
    </w:p>
    <w:bookmarkEnd w:id="123"/>
    <w:p>
      <w:pPr>
        <w:spacing w:after="0"/>
        <w:ind w:left="0"/>
        <w:jc w:val="both"/>
      </w:pPr>
      <w:r>
        <w:rPr>
          <w:rFonts w:ascii="Times New Roman"/>
          <w:b w:val="false"/>
          <w:i w:val="false"/>
          <w:color w:val="000000"/>
          <w:sz w:val="28"/>
        </w:rPr>
        <w:t>
      Месторасположение: 18 микрорайон, без номера, здание государственного коммунального казенного предприятия "Ясли-сад № 106 "Ердәулет" управления образования города Шымкент.</w:t>
      </w:r>
    </w:p>
    <w:p>
      <w:pPr>
        <w:spacing w:after="0"/>
        <w:ind w:left="0"/>
        <w:jc w:val="both"/>
      </w:pPr>
      <w:r>
        <w:rPr>
          <w:rFonts w:ascii="Times New Roman"/>
          <w:b w:val="false"/>
          <w:i w:val="false"/>
          <w:color w:val="000000"/>
          <w:sz w:val="28"/>
        </w:rPr>
        <w:t>
      Граница: 18 микрорайон № 1, 2, 3, 4, 5, 6, 7, 12, 46, 47, 51, 52, 53, 57, 58, 59, 62, 64, 78а, 78б.</w:t>
      </w:r>
    </w:p>
    <w:bookmarkStart w:name="z126" w:id="124"/>
    <w:p>
      <w:pPr>
        <w:spacing w:after="0"/>
        <w:ind w:left="0"/>
        <w:jc w:val="both"/>
      </w:pPr>
      <w:r>
        <w:rPr>
          <w:rFonts w:ascii="Times New Roman"/>
          <w:b w:val="false"/>
          <w:i w:val="false"/>
          <w:color w:val="000000"/>
          <w:sz w:val="28"/>
        </w:rPr>
        <w:t>
      Избирательный участок № 138</w:t>
      </w:r>
    </w:p>
    <w:bookmarkEnd w:id="124"/>
    <w:p>
      <w:pPr>
        <w:spacing w:after="0"/>
        <w:ind w:left="0"/>
        <w:jc w:val="both"/>
      </w:pPr>
      <w:r>
        <w:rPr>
          <w:rFonts w:ascii="Times New Roman"/>
          <w:b w:val="false"/>
          <w:i w:val="false"/>
          <w:color w:val="000000"/>
          <w:sz w:val="28"/>
        </w:rPr>
        <w:t>
      Месторасположение: 18 микрорайон, без номера, здание коммунального государственного учреждения "Школа-лицей № 41 имени А.Макаренко" управления образования города Шымкент.</w:t>
      </w:r>
    </w:p>
    <w:p>
      <w:pPr>
        <w:spacing w:after="0"/>
        <w:ind w:left="0"/>
        <w:jc w:val="both"/>
      </w:pPr>
      <w:r>
        <w:rPr>
          <w:rFonts w:ascii="Times New Roman"/>
          <w:b w:val="false"/>
          <w:i w:val="false"/>
          <w:color w:val="000000"/>
          <w:sz w:val="28"/>
        </w:rPr>
        <w:t>
      Граница: 18 микрорайон № 41, 42, 43, 44, 45, 48, 49, 54, 60, 61, 63, 63а, 65, 67, 76, 78, 79.</w:t>
      </w:r>
    </w:p>
    <w:bookmarkStart w:name="z127" w:id="125"/>
    <w:p>
      <w:pPr>
        <w:spacing w:after="0"/>
        <w:ind w:left="0"/>
        <w:jc w:val="both"/>
      </w:pPr>
      <w:r>
        <w:rPr>
          <w:rFonts w:ascii="Times New Roman"/>
          <w:b w:val="false"/>
          <w:i w:val="false"/>
          <w:color w:val="000000"/>
          <w:sz w:val="28"/>
        </w:rPr>
        <w:t>
      Избирательный участок № 139</w:t>
      </w:r>
    </w:p>
    <w:bookmarkEnd w:id="125"/>
    <w:p>
      <w:pPr>
        <w:spacing w:after="0"/>
        <w:ind w:left="0"/>
        <w:jc w:val="both"/>
      </w:pPr>
      <w:r>
        <w:rPr>
          <w:rFonts w:ascii="Times New Roman"/>
          <w:b w:val="false"/>
          <w:i w:val="false"/>
          <w:color w:val="000000"/>
          <w:sz w:val="28"/>
        </w:rPr>
        <w:t>
      Месторасположение: улица С.Жандосова, № 92, здание государственного коммунального предприятия на праве хозяйственного ведения "Городская больница № 2" управления здравоохранения города Шымкента.</w:t>
      </w:r>
    </w:p>
    <w:p>
      <w:pPr>
        <w:spacing w:after="0"/>
        <w:ind w:left="0"/>
        <w:jc w:val="both"/>
      </w:pPr>
      <w:r>
        <w:rPr>
          <w:rFonts w:ascii="Times New Roman"/>
          <w:b w:val="false"/>
          <w:i w:val="false"/>
          <w:color w:val="000000"/>
          <w:sz w:val="28"/>
        </w:rPr>
        <w:t>
      Граница: Шымкентская городская больница № 2.</w:t>
      </w:r>
    </w:p>
    <w:bookmarkStart w:name="z128" w:id="126"/>
    <w:p>
      <w:pPr>
        <w:spacing w:after="0"/>
        <w:ind w:left="0"/>
        <w:jc w:val="both"/>
      </w:pPr>
      <w:r>
        <w:rPr>
          <w:rFonts w:ascii="Times New Roman"/>
          <w:b w:val="false"/>
          <w:i w:val="false"/>
          <w:color w:val="000000"/>
          <w:sz w:val="28"/>
        </w:rPr>
        <w:t>
      Избирательный участок № 140</w:t>
      </w:r>
    </w:p>
    <w:bookmarkEnd w:id="126"/>
    <w:p>
      <w:pPr>
        <w:spacing w:after="0"/>
        <w:ind w:left="0"/>
        <w:jc w:val="both"/>
      </w:pPr>
      <w:r>
        <w:rPr>
          <w:rFonts w:ascii="Times New Roman"/>
          <w:b w:val="false"/>
          <w:i w:val="false"/>
          <w:color w:val="000000"/>
          <w:sz w:val="28"/>
        </w:rPr>
        <w:t>
      Месторасположение: проспект Жибек жолы, № 13/1, здание государственного коммунального предприятия на праве хозяйственного ведения "Областной центр фтизиопульмонологии" управления общественного здоровья Туркестанской области.</w:t>
      </w:r>
    </w:p>
    <w:p>
      <w:pPr>
        <w:spacing w:after="0"/>
        <w:ind w:left="0"/>
        <w:jc w:val="both"/>
      </w:pPr>
      <w:r>
        <w:rPr>
          <w:rFonts w:ascii="Times New Roman"/>
          <w:b w:val="false"/>
          <w:i w:val="false"/>
          <w:color w:val="000000"/>
          <w:sz w:val="28"/>
        </w:rPr>
        <w:t xml:space="preserve">
      Граница: Центр фтизиопульмонологии. </w:t>
      </w:r>
    </w:p>
    <w:bookmarkStart w:name="z129" w:id="127"/>
    <w:p>
      <w:pPr>
        <w:spacing w:after="0"/>
        <w:ind w:left="0"/>
        <w:jc w:val="both"/>
      </w:pPr>
      <w:r>
        <w:rPr>
          <w:rFonts w:ascii="Times New Roman"/>
          <w:b w:val="false"/>
          <w:i w:val="false"/>
          <w:color w:val="000000"/>
          <w:sz w:val="28"/>
        </w:rPr>
        <w:t>
      Избирательный участок № 141</w:t>
      </w:r>
    </w:p>
    <w:bookmarkEnd w:id="127"/>
    <w:p>
      <w:pPr>
        <w:spacing w:after="0"/>
        <w:ind w:left="0"/>
        <w:jc w:val="both"/>
      </w:pPr>
      <w:r>
        <w:rPr>
          <w:rFonts w:ascii="Times New Roman"/>
          <w:b w:val="false"/>
          <w:i w:val="false"/>
          <w:color w:val="000000"/>
          <w:sz w:val="28"/>
        </w:rPr>
        <w:t>
      Месторасположение: 17 микрорайон, улица Ж.Шаяхметова, № 1а, здание коммунального государственного учреждения "Государственный специальный (коррекционный) ясли сад № 33 "Акбота" (для детей тяжелыми и более легкими нарушениями зрения)" управления образования города Шымкент.</w:t>
      </w:r>
    </w:p>
    <w:p>
      <w:pPr>
        <w:spacing w:after="0"/>
        <w:ind w:left="0"/>
        <w:jc w:val="both"/>
      </w:pPr>
      <w:r>
        <w:rPr>
          <w:rFonts w:ascii="Times New Roman"/>
          <w:b w:val="false"/>
          <w:i w:val="false"/>
          <w:color w:val="000000"/>
          <w:sz w:val="28"/>
        </w:rPr>
        <w:t>
      Граница: 17 микрорайон № 1, 2, 3, 4, 5, 6, 7, 8, 9а, 10, 11, 12, 13, 16в, 21в, улица Д.Еримбетова № 2.</w:t>
      </w:r>
    </w:p>
    <w:bookmarkStart w:name="z130" w:id="128"/>
    <w:p>
      <w:pPr>
        <w:spacing w:after="0"/>
        <w:ind w:left="0"/>
        <w:jc w:val="both"/>
      </w:pPr>
      <w:r>
        <w:rPr>
          <w:rFonts w:ascii="Times New Roman"/>
          <w:b w:val="false"/>
          <w:i w:val="false"/>
          <w:color w:val="000000"/>
          <w:sz w:val="28"/>
        </w:rPr>
        <w:t>
      Избирательный участок № 142</w:t>
      </w:r>
    </w:p>
    <w:bookmarkEnd w:id="128"/>
    <w:p>
      <w:pPr>
        <w:spacing w:after="0"/>
        <w:ind w:left="0"/>
        <w:jc w:val="both"/>
      </w:pPr>
      <w:r>
        <w:rPr>
          <w:rFonts w:ascii="Times New Roman"/>
          <w:b w:val="false"/>
          <w:i w:val="false"/>
          <w:color w:val="000000"/>
          <w:sz w:val="28"/>
        </w:rPr>
        <w:t>
      Месторасположение: 15 микрорайон, без номера, здание коммунального государственного учреждения "ІТ школа-лицей № 24 имени Саттара Ерубаева" управления образования города Шымкент.</w:t>
      </w:r>
    </w:p>
    <w:p>
      <w:pPr>
        <w:spacing w:after="0"/>
        <w:ind w:left="0"/>
        <w:jc w:val="both"/>
      </w:pPr>
      <w:r>
        <w:rPr>
          <w:rFonts w:ascii="Times New Roman"/>
          <w:b w:val="false"/>
          <w:i w:val="false"/>
          <w:color w:val="000000"/>
          <w:sz w:val="28"/>
        </w:rPr>
        <w:t>
      Граница: 15 микрорайон № 1, 2, 3, 4, 5, 6, 7, проспект Жибек жолы № 1, 2, 3, 43, улица С.Жандосова № 14, 16 микрорайон № 5, 38, 17 микрорайон № 9, 25.</w:t>
      </w:r>
    </w:p>
    <w:bookmarkStart w:name="z131" w:id="129"/>
    <w:p>
      <w:pPr>
        <w:spacing w:after="0"/>
        <w:ind w:left="0"/>
        <w:jc w:val="both"/>
      </w:pPr>
      <w:r>
        <w:rPr>
          <w:rFonts w:ascii="Times New Roman"/>
          <w:b w:val="false"/>
          <w:i w:val="false"/>
          <w:color w:val="000000"/>
          <w:sz w:val="28"/>
        </w:rPr>
        <w:t>
      Избирательный участок № 143</w:t>
      </w:r>
    </w:p>
    <w:bookmarkEnd w:id="129"/>
    <w:p>
      <w:pPr>
        <w:spacing w:after="0"/>
        <w:ind w:left="0"/>
        <w:jc w:val="both"/>
      </w:pPr>
      <w:r>
        <w:rPr>
          <w:rFonts w:ascii="Times New Roman"/>
          <w:b w:val="false"/>
          <w:i w:val="false"/>
          <w:color w:val="000000"/>
          <w:sz w:val="28"/>
        </w:rPr>
        <w:t xml:space="preserve">
      Месторасположение: 16 микрорайон, без номера, здание коммунального государственного учреждения "Государственный специальный (коррекционный) детский сад № 32 "Еркін" (для детей с тяжелыми и более легкими нарушениями речи)" управления образования города Шымкент. </w:t>
      </w:r>
    </w:p>
    <w:p>
      <w:pPr>
        <w:spacing w:after="0"/>
        <w:ind w:left="0"/>
        <w:jc w:val="both"/>
      </w:pPr>
      <w:r>
        <w:rPr>
          <w:rFonts w:ascii="Times New Roman"/>
          <w:b w:val="false"/>
          <w:i w:val="false"/>
          <w:color w:val="000000"/>
          <w:sz w:val="28"/>
        </w:rPr>
        <w:t>
      Граница: 17 микрорайон № 1а, 2а, 3а, 4а, 5а, 5б, 6а, 8а, 10а, 11а, 12а, 13а, 14а, 15а, 16а, 17, 18, 19, 20, 21, 22, 26, 27, улица К.Жандарбекова № 7а.</w:t>
      </w:r>
    </w:p>
    <w:bookmarkStart w:name="z132" w:id="130"/>
    <w:p>
      <w:pPr>
        <w:spacing w:after="0"/>
        <w:ind w:left="0"/>
        <w:jc w:val="both"/>
      </w:pPr>
      <w:r>
        <w:rPr>
          <w:rFonts w:ascii="Times New Roman"/>
          <w:b w:val="false"/>
          <w:i w:val="false"/>
          <w:color w:val="000000"/>
          <w:sz w:val="28"/>
        </w:rPr>
        <w:t>
      Избирательный участок № 144</w:t>
      </w:r>
    </w:p>
    <w:bookmarkEnd w:id="130"/>
    <w:p>
      <w:pPr>
        <w:spacing w:after="0"/>
        <w:ind w:left="0"/>
        <w:jc w:val="both"/>
      </w:pPr>
      <w:r>
        <w:rPr>
          <w:rFonts w:ascii="Times New Roman"/>
          <w:b w:val="false"/>
          <w:i w:val="false"/>
          <w:color w:val="000000"/>
          <w:sz w:val="28"/>
        </w:rPr>
        <w:t>
      Месторасположение: 16 микрорайон, без номера, здание коммунального государственного учреждения "Общеобразовательная средняя школа № 39" управления образования города Шымкент.</w:t>
      </w:r>
    </w:p>
    <w:p>
      <w:pPr>
        <w:spacing w:after="0"/>
        <w:ind w:left="0"/>
        <w:jc w:val="both"/>
      </w:pPr>
      <w:r>
        <w:rPr>
          <w:rFonts w:ascii="Times New Roman"/>
          <w:b w:val="false"/>
          <w:i w:val="false"/>
          <w:color w:val="000000"/>
          <w:sz w:val="28"/>
        </w:rPr>
        <w:t>
      Граница: 16 микрорайон № 1, 2, 9, 10, 11, 12, 13, 14, 15, 24, 34, 37, 40, 41, 42, 42а, 43, 43а, 48, 54.</w:t>
      </w:r>
    </w:p>
    <w:bookmarkStart w:name="z133" w:id="131"/>
    <w:p>
      <w:pPr>
        <w:spacing w:after="0"/>
        <w:ind w:left="0"/>
        <w:jc w:val="both"/>
      </w:pPr>
      <w:r>
        <w:rPr>
          <w:rFonts w:ascii="Times New Roman"/>
          <w:b w:val="false"/>
          <w:i w:val="false"/>
          <w:color w:val="000000"/>
          <w:sz w:val="28"/>
        </w:rPr>
        <w:t>
      Избирательный участок № 145</w:t>
      </w:r>
    </w:p>
    <w:bookmarkEnd w:id="131"/>
    <w:p>
      <w:pPr>
        <w:spacing w:after="0"/>
        <w:ind w:left="0"/>
        <w:jc w:val="both"/>
      </w:pPr>
      <w:r>
        <w:rPr>
          <w:rFonts w:ascii="Times New Roman"/>
          <w:b w:val="false"/>
          <w:i w:val="false"/>
          <w:color w:val="000000"/>
          <w:sz w:val="28"/>
        </w:rPr>
        <w:t>
      Месторасположение: 16 микрорайон, № 3а, здание коммунального государственного учреждения "Ясли сад № 73 "Айжан" управления образования города Шымкент.</w:t>
      </w:r>
    </w:p>
    <w:p>
      <w:pPr>
        <w:spacing w:after="0"/>
        <w:ind w:left="0"/>
        <w:jc w:val="both"/>
      </w:pPr>
      <w:r>
        <w:rPr>
          <w:rFonts w:ascii="Times New Roman"/>
          <w:b w:val="false"/>
          <w:i w:val="false"/>
          <w:color w:val="000000"/>
          <w:sz w:val="28"/>
        </w:rPr>
        <w:t>
      Граница: 16 микрорайон № 3, 4, 6, 7, 8, 16, 17, 18, 19, 20, 21, 22, 23, 31, 32, 33, 39, 44.</w:t>
      </w:r>
    </w:p>
    <w:bookmarkStart w:name="z134" w:id="132"/>
    <w:p>
      <w:pPr>
        <w:spacing w:after="0"/>
        <w:ind w:left="0"/>
        <w:jc w:val="both"/>
      </w:pPr>
      <w:r>
        <w:rPr>
          <w:rFonts w:ascii="Times New Roman"/>
          <w:b w:val="false"/>
          <w:i w:val="false"/>
          <w:color w:val="000000"/>
          <w:sz w:val="28"/>
        </w:rPr>
        <w:t>
      Избирательный участок № 146</w:t>
      </w:r>
    </w:p>
    <w:bookmarkEnd w:id="132"/>
    <w:p>
      <w:pPr>
        <w:spacing w:after="0"/>
        <w:ind w:left="0"/>
        <w:jc w:val="both"/>
      </w:pPr>
      <w:r>
        <w:rPr>
          <w:rFonts w:ascii="Times New Roman"/>
          <w:b w:val="false"/>
          <w:i w:val="false"/>
          <w:color w:val="000000"/>
          <w:sz w:val="28"/>
        </w:rPr>
        <w:t>
      Месторасположение: микрорайон "Сайрам", без номера, здание коммунального государственного учреждения "Школа-гимназия № 65 имени Ы.Алтынсарина" управления образования города Шымкент.</w:t>
      </w:r>
    </w:p>
    <w:p>
      <w:pPr>
        <w:spacing w:after="0"/>
        <w:ind w:left="0"/>
        <w:jc w:val="both"/>
      </w:pPr>
      <w:r>
        <w:rPr>
          <w:rFonts w:ascii="Times New Roman"/>
          <w:b w:val="false"/>
          <w:i w:val="false"/>
          <w:color w:val="000000"/>
          <w:sz w:val="28"/>
        </w:rPr>
        <w:t>
      Граница: микрорайон "Сайрам" № 1, 2, 3, 4, 6, 7, 8, 9, 10, 11, 12, 13, 13г, 14, 14/2, 27, 27/1, 30, 32, улица Д.Еримбетова № 28, 30а, 32, 32а, 32б, 34а и 6 частных домов без номеров.</w:t>
      </w:r>
    </w:p>
    <w:bookmarkStart w:name="z135" w:id="133"/>
    <w:p>
      <w:pPr>
        <w:spacing w:after="0"/>
        <w:ind w:left="0"/>
        <w:jc w:val="both"/>
      </w:pPr>
      <w:r>
        <w:rPr>
          <w:rFonts w:ascii="Times New Roman"/>
          <w:b w:val="false"/>
          <w:i w:val="false"/>
          <w:color w:val="000000"/>
          <w:sz w:val="28"/>
        </w:rPr>
        <w:t>
      Избирательный участок № 148</w:t>
      </w:r>
    </w:p>
    <w:bookmarkEnd w:id="133"/>
    <w:p>
      <w:pPr>
        <w:spacing w:after="0"/>
        <w:ind w:left="0"/>
        <w:jc w:val="both"/>
      </w:pPr>
      <w:r>
        <w:rPr>
          <w:rFonts w:ascii="Times New Roman"/>
          <w:b w:val="false"/>
          <w:i w:val="false"/>
          <w:color w:val="000000"/>
          <w:sz w:val="28"/>
        </w:rPr>
        <w:t>
      Месторасположение: микрорайон "Север", № 6, здание коммунального государственного учреждения "Школа-лицей № 46" управления образования города Шымкент.</w:t>
      </w:r>
    </w:p>
    <w:p>
      <w:pPr>
        <w:spacing w:after="0"/>
        <w:ind w:left="0"/>
        <w:jc w:val="both"/>
      </w:pPr>
      <w:r>
        <w:rPr>
          <w:rFonts w:ascii="Times New Roman"/>
          <w:b w:val="false"/>
          <w:i w:val="false"/>
          <w:color w:val="000000"/>
          <w:sz w:val="28"/>
        </w:rPr>
        <w:t>
      Граница: микрорайон "Север" № 1, 2, 3, 4, 5, 7, 8, 9, 10, 11, 12, 13, 14, 15, 16,17,18, 19, 20, 21, 22, 23, 24, 25.</w:t>
      </w:r>
    </w:p>
    <w:p>
      <w:pPr>
        <w:spacing w:after="0"/>
        <w:ind w:left="0"/>
        <w:jc w:val="both"/>
      </w:pPr>
      <w:r>
        <w:rPr>
          <w:rFonts w:ascii="Times New Roman"/>
          <w:b w:val="false"/>
          <w:i w:val="false"/>
          <w:color w:val="000000"/>
          <w:sz w:val="28"/>
        </w:rPr>
        <w:t xml:space="preserve">
      Микрорайон "Тараз" полностью (улицы Парасат, Таншолпан, Оркениет, Шанырак, О.Жанибеков, Жетысу, А.Мырзаходжаев, Айшабибы, Жана ел, Арай, Акшатау) и дома без номеров начиная от пересечения улицы С.Байтерекова и улицы У.Аргынбекова по четной стороне улицы У.Аргынбекова до улицы Ж.Шаяхметова, по нечетной стороне улицы Ж.Шаяхметова до улицы О.Жанибекова, по нечетной стороне улицы О.Жанибекова до улицы Д.Еримбетова. Микрорайон "Сайрам" № 24, 33, 36, 38, 38а. </w:t>
      </w:r>
    </w:p>
    <w:bookmarkStart w:name="z136" w:id="134"/>
    <w:p>
      <w:pPr>
        <w:spacing w:after="0"/>
        <w:ind w:left="0"/>
        <w:jc w:val="both"/>
      </w:pPr>
      <w:r>
        <w:rPr>
          <w:rFonts w:ascii="Times New Roman"/>
          <w:b w:val="false"/>
          <w:i w:val="false"/>
          <w:color w:val="000000"/>
          <w:sz w:val="28"/>
        </w:rPr>
        <w:t>
      Избирательный участок № 149</w:t>
      </w:r>
    </w:p>
    <w:bookmarkEnd w:id="134"/>
    <w:p>
      <w:pPr>
        <w:spacing w:after="0"/>
        <w:ind w:left="0"/>
        <w:jc w:val="both"/>
      </w:pPr>
      <w:r>
        <w:rPr>
          <w:rFonts w:ascii="Times New Roman"/>
          <w:b w:val="false"/>
          <w:i w:val="false"/>
          <w:color w:val="000000"/>
          <w:sz w:val="28"/>
        </w:rPr>
        <w:t>
      Месторасположение: микрорайон "Север", без номера, здание коммунального государственного учреждения "Ясли-сад № 71 имени К.Казиева" управления образования города Шымкент.</w:t>
      </w:r>
    </w:p>
    <w:p>
      <w:pPr>
        <w:spacing w:after="0"/>
        <w:ind w:left="0"/>
        <w:jc w:val="both"/>
      </w:pPr>
      <w:r>
        <w:rPr>
          <w:rFonts w:ascii="Times New Roman"/>
          <w:b w:val="false"/>
          <w:i w:val="false"/>
          <w:color w:val="000000"/>
          <w:sz w:val="28"/>
        </w:rPr>
        <w:t>
      Граница: Микрорайон "Север" № 52, 53, 54, 55, 56, 57, 58, 59, 60, 61, 62, 63, 64, 65, 66, 67, 68 и начиная от многоэтажного дома № 62 микрорайона "Север" частные дома по нечетной стороне улицы Х.Пазикова до улицы У.Аргынбекова, по четной стороне улицы У.Аргынбекова до улицы Ж.Шаяхметова, по четной стороне улицы Ж.Шаяхметова до пересечения улицы О.Жанибекова.</w:t>
      </w:r>
    </w:p>
    <w:bookmarkStart w:name="z137" w:id="135"/>
    <w:p>
      <w:pPr>
        <w:spacing w:after="0"/>
        <w:ind w:left="0"/>
        <w:jc w:val="both"/>
      </w:pPr>
      <w:r>
        <w:rPr>
          <w:rFonts w:ascii="Times New Roman"/>
          <w:b w:val="false"/>
          <w:i w:val="false"/>
          <w:color w:val="000000"/>
          <w:sz w:val="28"/>
        </w:rPr>
        <w:t>
      Избирательный участок № 150</w:t>
      </w:r>
    </w:p>
    <w:bookmarkEnd w:id="135"/>
    <w:p>
      <w:pPr>
        <w:spacing w:after="0"/>
        <w:ind w:left="0"/>
        <w:jc w:val="both"/>
      </w:pPr>
      <w:r>
        <w:rPr>
          <w:rFonts w:ascii="Times New Roman"/>
          <w:b w:val="false"/>
          <w:i w:val="false"/>
          <w:color w:val="000000"/>
          <w:sz w:val="28"/>
        </w:rPr>
        <w:t>
      Месторасположение: микрорайон "Восток", без номера, здание коммунального государственного учреждения "Ясли сад № 48 "Береке" управления образования города Шымкент.</w:t>
      </w:r>
    </w:p>
    <w:p>
      <w:pPr>
        <w:spacing w:after="0"/>
        <w:ind w:left="0"/>
        <w:jc w:val="both"/>
      </w:pPr>
      <w:r>
        <w:rPr>
          <w:rFonts w:ascii="Times New Roman"/>
          <w:b w:val="false"/>
          <w:i w:val="false"/>
          <w:color w:val="000000"/>
          <w:sz w:val="28"/>
        </w:rPr>
        <w:t xml:space="preserve">
      Граница: микрорайон "Восток" № 3а, 11, 11а, 33, 37, 96, 106, 107, 107а, 107в, 108, 108а, 109, 110, 111, 112, 113, 114, 115, 116 и частные дома по нечетной стороне улицы Х.Пазикова, находящиеся вдоль микрорайона "Восток". </w:t>
      </w:r>
    </w:p>
    <w:bookmarkStart w:name="z138" w:id="136"/>
    <w:p>
      <w:pPr>
        <w:spacing w:after="0"/>
        <w:ind w:left="0"/>
        <w:jc w:val="both"/>
      </w:pPr>
      <w:r>
        <w:rPr>
          <w:rFonts w:ascii="Times New Roman"/>
          <w:b w:val="false"/>
          <w:i w:val="false"/>
          <w:color w:val="000000"/>
          <w:sz w:val="28"/>
        </w:rPr>
        <w:t>
      Избирательный участок № 151</w:t>
      </w:r>
    </w:p>
    <w:bookmarkEnd w:id="136"/>
    <w:p>
      <w:pPr>
        <w:spacing w:after="0"/>
        <w:ind w:left="0"/>
        <w:jc w:val="both"/>
      </w:pPr>
      <w:r>
        <w:rPr>
          <w:rFonts w:ascii="Times New Roman"/>
          <w:b w:val="false"/>
          <w:i w:val="false"/>
          <w:color w:val="000000"/>
          <w:sz w:val="28"/>
        </w:rPr>
        <w:t xml:space="preserve">
      Месторасположение: микрорайон "Восток", без номера, здание коммунального государственного учреждения "Школа-гимназия № 25 имени Т.Рыскулова" управления образования города Шымкент. </w:t>
      </w:r>
    </w:p>
    <w:p>
      <w:pPr>
        <w:spacing w:after="0"/>
        <w:ind w:left="0"/>
        <w:jc w:val="both"/>
      </w:pPr>
      <w:r>
        <w:rPr>
          <w:rFonts w:ascii="Times New Roman"/>
          <w:b w:val="false"/>
          <w:i w:val="false"/>
          <w:color w:val="000000"/>
          <w:sz w:val="28"/>
        </w:rPr>
        <w:t>
      Граница: микрорайон "Восток" № 18, 19, 22, 23, 24, 25, 26, 30, 31, 34, 59, 88, 89, 90, 91, 92, 93, 94, 95.</w:t>
      </w:r>
    </w:p>
    <w:bookmarkStart w:name="z139" w:id="137"/>
    <w:p>
      <w:pPr>
        <w:spacing w:after="0"/>
        <w:ind w:left="0"/>
        <w:jc w:val="both"/>
      </w:pPr>
      <w:r>
        <w:rPr>
          <w:rFonts w:ascii="Times New Roman"/>
          <w:b w:val="false"/>
          <w:i w:val="false"/>
          <w:color w:val="000000"/>
          <w:sz w:val="28"/>
        </w:rPr>
        <w:t>
      Избирательный участок № 152</w:t>
      </w:r>
    </w:p>
    <w:bookmarkEnd w:id="137"/>
    <w:p>
      <w:pPr>
        <w:spacing w:after="0"/>
        <w:ind w:left="0"/>
        <w:jc w:val="both"/>
      </w:pPr>
      <w:r>
        <w:rPr>
          <w:rFonts w:ascii="Times New Roman"/>
          <w:b w:val="false"/>
          <w:i w:val="false"/>
          <w:color w:val="000000"/>
          <w:sz w:val="28"/>
        </w:rPr>
        <w:t>
      Месторасположение: микрорайон "Восток", без номера, здание коммунального государственного учреждения "Общеобразовательная средняя школа № 28" управления образования города Шымкент.</w:t>
      </w:r>
    </w:p>
    <w:p>
      <w:pPr>
        <w:spacing w:after="0"/>
        <w:ind w:left="0"/>
        <w:jc w:val="both"/>
      </w:pPr>
      <w:r>
        <w:rPr>
          <w:rFonts w:ascii="Times New Roman"/>
          <w:b w:val="false"/>
          <w:i w:val="false"/>
          <w:color w:val="000000"/>
          <w:sz w:val="28"/>
        </w:rPr>
        <w:t>
      Граница: микрорайон "Восток" № 2, 3, 4, 5, 6, 7, 8, 9, 10, 12, 13, 14, 15, 16, 17, 20, 21.</w:t>
      </w:r>
    </w:p>
    <w:bookmarkStart w:name="z140" w:id="138"/>
    <w:p>
      <w:pPr>
        <w:spacing w:after="0"/>
        <w:ind w:left="0"/>
        <w:jc w:val="both"/>
      </w:pPr>
      <w:r>
        <w:rPr>
          <w:rFonts w:ascii="Times New Roman"/>
          <w:b w:val="false"/>
          <w:i w:val="false"/>
          <w:color w:val="000000"/>
          <w:sz w:val="28"/>
        </w:rPr>
        <w:t>
      Избирательный участок № 165</w:t>
      </w:r>
    </w:p>
    <w:bookmarkEnd w:id="138"/>
    <w:p>
      <w:pPr>
        <w:spacing w:after="0"/>
        <w:ind w:left="0"/>
        <w:jc w:val="both"/>
      </w:pPr>
      <w:r>
        <w:rPr>
          <w:rFonts w:ascii="Times New Roman"/>
          <w:b w:val="false"/>
          <w:i w:val="false"/>
          <w:color w:val="000000"/>
          <w:sz w:val="28"/>
        </w:rPr>
        <w:t>
      Месторасположение: Ж.Аймауытова, № 143, Товарищество с ограниченной ответственностью "Самал-Транзит".</w:t>
      </w:r>
    </w:p>
    <w:p>
      <w:pPr>
        <w:spacing w:after="0"/>
        <w:ind w:left="0"/>
        <w:jc w:val="both"/>
      </w:pPr>
      <w:r>
        <w:rPr>
          <w:rFonts w:ascii="Times New Roman"/>
          <w:b w:val="false"/>
          <w:i w:val="false"/>
          <w:color w:val="000000"/>
          <w:sz w:val="28"/>
        </w:rPr>
        <w:t>
      Граница: улица С.Азима № 150-170, улица С.Асанова № 134-172, улица П.Тажибаева нечетная сторона № 171-209, четная сторона № 182-208, улица М.Шолохова нечетная сторона № 155-187, четная сторона № 168-184, улица Ш.Уалиханова № 187-211, проезд Ш.Уалиханова № 45-49, улица В.Перова № 135-169, улица Жас гвардияшылар № 137-157, улица Мадели кожа нечетная сторона № 187-211, четная сторона № 168-202, улица Ы.Алтынсарина № 1-27, улица М.Сапарбаева нечетная сторона № 137-167, улица Ж.Аймауытова № 162-164, улица Елшибек батыра нечетная сторона № 113-149, улица М.Маметовой № 143-188.</w:t>
      </w:r>
    </w:p>
    <w:bookmarkStart w:name="z141" w:id="139"/>
    <w:p>
      <w:pPr>
        <w:spacing w:after="0"/>
        <w:ind w:left="0"/>
        <w:jc w:val="both"/>
      </w:pPr>
      <w:r>
        <w:rPr>
          <w:rFonts w:ascii="Times New Roman"/>
          <w:b w:val="false"/>
          <w:i w:val="false"/>
          <w:color w:val="000000"/>
          <w:sz w:val="28"/>
        </w:rPr>
        <w:t>
      Избирательный участок № 166</w:t>
      </w:r>
    </w:p>
    <w:bookmarkEnd w:id="139"/>
    <w:p>
      <w:pPr>
        <w:spacing w:after="0"/>
        <w:ind w:left="0"/>
        <w:jc w:val="both"/>
      </w:pPr>
      <w:r>
        <w:rPr>
          <w:rFonts w:ascii="Times New Roman"/>
          <w:b w:val="false"/>
          <w:i w:val="false"/>
          <w:color w:val="000000"/>
          <w:sz w:val="28"/>
        </w:rPr>
        <w:t>
      Месторасположение: улица Г.Иляева, без номера, здание коммунального государственного учреждения "Областной перинатальный центр № 1"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Областной перинатальный центр № 1.</w:t>
      </w:r>
    </w:p>
    <w:bookmarkStart w:name="z142" w:id="140"/>
    <w:p>
      <w:pPr>
        <w:spacing w:after="0"/>
        <w:ind w:left="0"/>
        <w:jc w:val="both"/>
      </w:pPr>
      <w:r>
        <w:rPr>
          <w:rFonts w:ascii="Times New Roman"/>
          <w:b w:val="false"/>
          <w:i w:val="false"/>
          <w:color w:val="000000"/>
          <w:sz w:val="28"/>
        </w:rPr>
        <w:t>
      Избирательный участок № 167</w:t>
      </w:r>
    </w:p>
    <w:bookmarkEnd w:id="140"/>
    <w:p>
      <w:pPr>
        <w:spacing w:after="0"/>
        <w:ind w:left="0"/>
        <w:jc w:val="both"/>
      </w:pPr>
      <w:r>
        <w:rPr>
          <w:rFonts w:ascii="Times New Roman"/>
          <w:b w:val="false"/>
          <w:i w:val="false"/>
          <w:color w:val="000000"/>
          <w:sz w:val="28"/>
        </w:rPr>
        <w:t>
      Месторасположение: улица Мадели кожа, № 137, здание Товарищества с ограниченной ответственностью "Институт Мардана Сапарбаева".</w:t>
      </w:r>
    </w:p>
    <w:p>
      <w:pPr>
        <w:spacing w:after="0"/>
        <w:ind w:left="0"/>
        <w:jc w:val="both"/>
      </w:pPr>
      <w:r>
        <w:rPr>
          <w:rFonts w:ascii="Times New Roman"/>
          <w:b w:val="false"/>
          <w:i w:val="false"/>
          <w:color w:val="000000"/>
          <w:sz w:val="28"/>
        </w:rPr>
        <w:t>
      Граница: улица С.Азима нечетная сторона № 89-113, четная сторона № 120-148, улица Акпан батыра № 106-175, улица Ж.Адырбекова четная сторона № 130-158, проезд Бахчевой № 1-26, проезд Дружбы народов нечетная сторона № 35-47, четная сторона № 40-52, улица Т.Тажибаева нечетная сторона № 141-165, четная сторона № 146-176, улица А.Верещагина нечетная сторона № 77-101, четная сторона № 88-110, улицы С.Жандосова четная сторона № 60-86 и двухэтажные дома № 63, 65, 67, 69, 71, проезд Защитный нечетная сторона № 3-17, четная сторона № 2-26, проезд А.Биримжанова нечетная сторона № 47-57, четная сторона № 50-62, улица С.Асанова № 88-104, улица А.Сасбукаева нечетная сторона № 99/1-149 и дома барачного типа № 110, 110а, 110б, 110в, 110г, 112а, 112б, 112в, 112г, 114а, 114б, 114в, 114г, 116а, 116б, 116в, 116г, улица Ш.Уалиханова № 102-185, улица Плодовая № 6, 8, улица М.Шолохова нечетная сторона № 117-149а, четная сторона № 130-166, улица В.Перова № 83-121, улица М.Маметовой № 103-141, улица Жас гвардияшылар № 108-135, Мадели кожа нечетная сторона № 153-181.</w:t>
      </w:r>
    </w:p>
    <w:bookmarkStart w:name="z143" w:id="141"/>
    <w:p>
      <w:pPr>
        <w:spacing w:after="0"/>
        <w:ind w:left="0"/>
        <w:jc w:val="both"/>
      </w:pPr>
      <w:r>
        <w:rPr>
          <w:rFonts w:ascii="Times New Roman"/>
          <w:b w:val="false"/>
          <w:i w:val="false"/>
          <w:color w:val="000000"/>
          <w:sz w:val="28"/>
        </w:rPr>
        <w:t>
      Избирательный участок № 168</w:t>
      </w:r>
    </w:p>
    <w:bookmarkEnd w:id="141"/>
    <w:p>
      <w:pPr>
        <w:spacing w:after="0"/>
        <w:ind w:left="0"/>
        <w:jc w:val="both"/>
      </w:pPr>
      <w:r>
        <w:rPr>
          <w:rFonts w:ascii="Times New Roman"/>
          <w:b w:val="false"/>
          <w:i w:val="false"/>
          <w:color w:val="000000"/>
          <w:sz w:val="28"/>
        </w:rPr>
        <w:t xml:space="preserve">
      Месторасположение: улица Акпан батыра, № 108, здание частного учреждения "Колледж "Парасат". </w:t>
      </w:r>
    </w:p>
    <w:p>
      <w:pPr>
        <w:spacing w:after="0"/>
        <w:ind w:left="0"/>
        <w:jc w:val="both"/>
      </w:pPr>
      <w:r>
        <w:rPr>
          <w:rFonts w:ascii="Times New Roman"/>
          <w:b w:val="false"/>
          <w:i w:val="false"/>
          <w:color w:val="000000"/>
          <w:sz w:val="28"/>
        </w:rPr>
        <w:t>
      Граница: Улица Акпан батыра № 73-104, проезд А.Сасбукаева № 4-9, улица А.Сасбукаева № 45-122, улица М.Сапарбаева четная сторона № 90-112, нечетная сторона № 99-135, улица Мадели кожа четная сторона № 128-166, улица Ж.Адырбекова четная сторона № 80-108, улица Н.Турекулова № 99-128, улица Л.Толстого № 91-120, проезд Герцена № 18-44, улица Д.Менделеева № 1-25, улица Балдырган № 1-98, проезд К.Айтжанова № 8-39, проезд Жауказын № 8-20, улица А.Алимбетова четная сторона № 104-112б, нечетная сторона № 85-129а, 129б, проспект Жибек жолы № 2 двух этажный и № 93, 106, 107, 108, 112 частные дома, улица К.Циолковского № 90-135, улица А.Жилкишиева № 66в, 66г, 66д, 66е.</w:t>
      </w:r>
    </w:p>
    <w:bookmarkStart w:name="z144" w:id="142"/>
    <w:p>
      <w:pPr>
        <w:spacing w:after="0"/>
        <w:ind w:left="0"/>
        <w:jc w:val="both"/>
      </w:pPr>
      <w:r>
        <w:rPr>
          <w:rFonts w:ascii="Times New Roman"/>
          <w:b w:val="false"/>
          <w:i w:val="false"/>
          <w:color w:val="000000"/>
          <w:sz w:val="28"/>
        </w:rPr>
        <w:t>
      Избирательный участок № 170</w:t>
      </w:r>
    </w:p>
    <w:bookmarkEnd w:id="142"/>
    <w:p>
      <w:pPr>
        <w:spacing w:after="0"/>
        <w:ind w:left="0"/>
        <w:jc w:val="both"/>
      </w:pPr>
      <w:r>
        <w:rPr>
          <w:rFonts w:ascii="Times New Roman"/>
          <w:b w:val="false"/>
          <w:i w:val="false"/>
          <w:color w:val="000000"/>
          <w:sz w:val="28"/>
        </w:rPr>
        <w:t>
      Месторасположение: О.Жолдасбекова, № 57, здание Товарищество с ограниченной ответственностью "Общеобразовательная школа "Өрлеу".</w:t>
      </w:r>
    </w:p>
    <w:p>
      <w:pPr>
        <w:spacing w:after="0"/>
        <w:ind w:left="0"/>
        <w:jc w:val="both"/>
      </w:pPr>
      <w:r>
        <w:rPr>
          <w:rFonts w:ascii="Times New Roman"/>
          <w:b w:val="false"/>
          <w:i w:val="false"/>
          <w:color w:val="000000"/>
          <w:sz w:val="28"/>
        </w:rPr>
        <w:t>
      Граница: улица О.Жолдасбекова частные дома № 34-97, многоэтажные дома № 45, 47, 57, улица М.Сапарбаева четная сторона № 114-146, улица А.Алимбетова четная сторона № 114-158а, нечетная сторона № 131-175, улица М.Сматлаева нечетная сторона № 79-121, четная сторона № 66-120 и многоэтажные дома № 98, 100, улица Елшибек батыра нечетная сторона частные дома № 51-111 и многоэтажные дома № 77, 79, 83, 83а, 89, 91, 93, улица Бекет батыра нечетная сторона № 89-149, проезд Ф.Шаляпина № 1-14, проезд Мектеп № 1-50, улица Н.Турекулова четная сторона № 120-184, нечетная сторона № 121-173, улица Л.Толстого четная сторона № 122а-158/1, нечетная сторона № 121/1-167 и многоэтажный дом № 121а, улица Желтоксан нечетная сторона № 113-169, четная сторона № 114-158, проезд Жетиген № 1-16, улица К.Айтжанова нечетная сторона № 45-87, четная сторона № 56-84, улица Теректи № 1-36, улица Г.Иляева нечетная сторона № 123-173, четная сторона № 150-204, улица Ж.Аймаутова № 74-158, улица И.Мичурина нечетная сторона № 15-45, четная сторона № 22-46, проезд Д.Менделеева № 16-29, улица Н.Гастелло нечетная сторона № 3-5, четная № 4-12, проезд Ф.Шопена нечетная сторона № 3-13, четная № 2-12, улица А.Жилкишиева нечетная сторона № 97-119а, четная № 76-90, улица Бекет батыра нечетная сторона № 89-149, проезды Тогайлы, Кумган,Улыкбек полностью.</w:t>
      </w:r>
    </w:p>
    <w:bookmarkStart w:name="z145" w:id="143"/>
    <w:p>
      <w:pPr>
        <w:spacing w:after="0"/>
        <w:ind w:left="0"/>
        <w:jc w:val="both"/>
      </w:pPr>
      <w:r>
        <w:rPr>
          <w:rFonts w:ascii="Times New Roman"/>
          <w:b w:val="false"/>
          <w:i w:val="false"/>
          <w:color w:val="000000"/>
          <w:sz w:val="28"/>
        </w:rPr>
        <w:t>
      Избирательный участок № 174</w:t>
      </w:r>
    </w:p>
    <w:bookmarkEnd w:id="143"/>
    <w:p>
      <w:pPr>
        <w:spacing w:after="0"/>
        <w:ind w:left="0"/>
        <w:jc w:val="both"/>
      </w:pPr>
      <w:r>
        <w:rPr>
          <w:rFonts w:ascii="Times New Roman"/>
          <w:b w:val="false"/>
          <w:i w:val="false"/>
          <w:color w:val="000000"/>
          <w:sz w:val="28"/>
        </w:rPr>
        <w:t>
      Месторасположение: улица Майлы кожа, № 61, здание коммунального государственного учреждения "Общеобразовательная средняя школа № 10 имени Акпан батыра" управления образования города Шымкент.</w:t>
      </w:r>
    </w:p>
    <w:p>
      <w:pPr>
        <w:spacing w:after="0"/>
        <w:ind w:left="0"/>
        <w:jc w:val="both"/>
      </w:pPr>
      <w:r>
        <w:rPr>
          <w:rFonts w:ascii="Times New Roman"/>
          <w:b w:val="false"/>
          <w:i w:val="false"/>
          <w:color w:val="000000"/>
          <w:sz w:val="28"/>
        </w:rPr>
        <w:t xml:space="preserve">
      Граница: от пересечения улицы Ж.Адырбекова и канала Янги-Чек по левому берегу до улицы О.Жолдасбекова, улица О.Жолдасбекова нечетная сторона № 17-39, проспект Тауке хана нечетная сторона № 67-119, четная сторона № 104-126, улица А.Сасбукаева четная сторона № 24-40, нечетная сторона № 1-41 частные и № 32, 32а, 38, 40 многоэтажные дома, улица Туркестанская нечетная сторона № 121-149, улица Ж.Адырбекова № 20-78, улица Г.Иляева нечетная сторона № 103-119, четная сторона № 124-156 и многоэтажные дома № 111, 111в, 113/2, 113/3, 113/5, 115, 140а, улица Бекет батыра нечетная сторона № 37-65, 71-85, четная сторона № 48-100, проезд Жасыбай батыра № 1-8, улица Майлы кожа нечетная сторона № 55-67, четная сторона № 76-82, улица М.Достоевского № 1-10, проезд Н.Глинки № 1-11, проезд Л.Бетховена № 1-7, улица Акпан батыра четная сторона № 12-48, нечетная сторона № 23-71, улица А:Жылкишиева нечетная сторона № 83-91, четная сторона № 62-66, улица К.Аблязимова № 29-42, улица И.Мичурина четная сторона № 22-16, нечетная сторона № 1а-15, проезд Герцена четная сторона № 6-8, нечетная сторона № 5-7, проезд Тыныш № 10-14. </w:t>
      </w:r>
    </w:p>
    <w:bookmarkStart w:name="z146" w:id="144"/>
    <w:p>
      <w:pPr>
        <w:spacing w:after="0"/>
        <w:ind w:left="0"/>
        <w:jc w:val="both"/>
      </w:pPr>
      <w:r>
        <w:rPr>
          <w:rFonts w:ascii="Times New Roman"/>
          <w:b w:val="false"/>
          <w:i w:val="false"/>
          <w:color w:val="000000"/>
          <w:sz w:val="28"/>
        </w:rPr>
        <w:t>
      Избирательный участок № 176</w:t>
      </w:r>
    </w:p>
    <w:bookmarkEnd w:id="144"/>
    <w:p>
      <w:pPr>
        <w:spacing w:after="0"/>
        <w:ind w:left="0"/>
        <w:jc w:val="both"/>
      </w:pPr>
      <w:r>
        <w:rPr>
          <w:rFonts w:ascii="Times New Roman"/>
          <w:b w:val="false"/>
          <w:i w:val="false"/>
          <w:color w:val="000000"/>
          <w:sz w:val="28"/>
        </w:rPr>
        <w:t>
      Месторасположение: улица Ж.Алдиярова, № 60а, здание государственного коммунального предприятия на праве хозяйственного ведения "Центр гипербарической оксигенаций имени Т.О.Орынбаева" управления здравоохранения города Шымкент.</w:t>
      </w:r>
    </w:p>
    <w:p>
      <w:pPr>
        <w:spacing w:after="0"/>
        <w:ind w:left="0"/>
        <w:jc w:val="both"/>
      </w:pPr>
      <w:r>
        <w:rPr>
          <w:rFonts w:ascii="Times New Roman"/>
          <w:b w:val="false"/>
          <w:i w:val="false"/>
          <w:color w:val="000000"/>
          <w:sz w:val="28"/>
        </w:rPr>
        <w:t>
      Граница: Центр гипербарической оксигинации.</w:t>
      </w:r>
    </w:p>
    <w:bookmarkStart w:name="z147" w:id="145"/>
    <w:p>
      <w:pPr>
        <w:spacing w:after="0"/>
        <w:ind w:left="0"/>
        <w:jc w:val="both"/>
      </w:pPr>
      <w:r>
        <w:rPr>
          <w:rFonts w:ascii="Times New Roman"/>
          <w:b w:val="false"/>
          <w:i w:val="false"/>
          <w:color w:val="000000"/>
          <w:sz w:val="28"/>
        </w:rPr>
        <w:t>
      Избирательный участок № 177</w:t>
      </w:r>
    </w:p>
    <w:bookmarkEnd w:id="145"/>
    <w:p>
      <w:pPr>
        <w:spacing w:after="0"/>
        <w:ind w:left="0"/>
        <w:jc w:val="both"/>
      </w:pPr>
      <w:r>
        <w:rPr>
          <w:rFonts w:ascii="Times New Roman"/>
          <w:b w:val="false"/>
          <w:i w:val="false"/>
          <w:color w:val="000000"/>
          <w:sz w:val="28"/>
        </w:rPr>
        <w:t xml:space="preserve">
      Месторасположение: улица Ж.Алдиярова, № 38, здание государственного коммунального казенного предприятия "Туркестанский индустриально-строительный колледж" управления развития человеческого потенциала Туркестанской области. </w:t>
      </w:r>
    </w:p>
    <w:p>
      <w:pPr>
        <w:spacing w:after="0"/>
        <w:ind w:left="0"/>
        <w:jc w:val="both"/>
      </w:pPr>
      <w:r>
        <w:rPr>
          <w:rFonts w:ascii="Times New Roman"/>
          <w:b w:val="false"/>
          <w:i w:val="false"/>
          <w:color w:val="000000"/>
          <w:sz w:val="28"/>
        </w:rPr>
        <w:t>
      Граница: улица Ж.Адырбекова четная сторона № 8-18, улица Ж.Аймауытова четная сторона № 2-40, нечетная № 33-43, улица Акназар хана нечетная сторона № 3-15, четная № 2-22, улица Акпан батыра № 1-13, улица Ж.Алдиярова нечетная сторона № 1-77, четная сторона № 36-58, улица В.Безделева № 1-19, улица М.Сматлаева нечетная сторона № 17-35, проезд Жидели № 1-24, улица О.Жолдасбекова нечетная сторона № 1-15, проезд Уштобе № 1-23, улица И.Крылова нечетная сторона № 3-19, четная сторона № 2-30, улица Майлы Кожа нечетная сторона № 69-123, четная сторона № 82-148, 148а, 130, улица М.Салтыкова-Щедрина № 1-62, проспект Тауке хана четная сторона № 128-170, улица А.Сасбукаева четная сторона № 2-22, улица Ж.Сулейменова нечетная сторона № 3-19, четная сторона № 4-16, улица Туркестанская четная сторона № 54-210, нечетная сторона № 153-207, улица Н.Кулькова № 3-22, улица Ж.Нурымова нечетная сторона № 1-109, четная сторона № 2-42, улица К.Аблязимова нечетная сторона № 7-23, четная сторона № 2-28, улица М.Достоевского четная сторона № 8-54, нечетная сторона № 13-41, улица Челюскинцев нечетная сторона № 1-9, четная сторона № 2-14, улица Колшик № 3-12, улица К.Калтаева № 1-34, улица Олжабай батыр нечетная сторона № 1-25, четная № 2-16, дома № 2, 4, 6, 8 и 12 частных домов без номеров на территории индустриально-строительный колледжа.</w:t>
      </w:r>
    </w:p>
    <w:p>
      <w:pPr>
        <w:spacing w:after="0"/>
        <w:ind w:left="0"/>
        <w:jc w:val="both"/>
      </w:pPr>
      <w:r>
        <w:rPr>
          <w:rFonts w:ascii="Times New Roman"/>
          <w:b w:val="false"/>
          <w:i w:val="false"/>
          <w:color w:val="000000"/>
          <w:sz w:val="28"/>
        </w:rPr>
        <w:t>
      Улица Бекет батыра четная сторона № 106-138, улица М.Сматлаев не четная сторона № 39-77, четная сторона № 30–56, проспект Тәуке хана не четная сторона № 121-155, четная сторона № 184-226, улица Елшибек батыра не четная сторона № 19-39, улица Қараменде батыра не четная сторона № 1-25, четная сторона № 2-34,улица Түркистан не четная сторона № 209-265, проезд Челюскинцев не четная сторона № 7-53, четная сторона № 16-42, улица Майлы кожа не четная сторона № 127-181, четная сторона № 134–182а, улица Ф.Достоевский не четная сторона № 47-79, четная сторона № 58–100</w:t>
      </w:r>
    </w:p>
    <w:bookmarkStart w:name="z148" w:id="146"/>
    <w:p>
      <w:pPr>
        <w:spacing w:after="0"/>
        <w:ind w:left="0"/>
        <w:jc w:val="both"/>
      </w:pPr>
      <w:r>
        <w:rPr>
          <w:rFonts w:ascii="Times New Roman"/>
          <w:b w:val="false"/>
          <w:i w:val="false"/>
          <w:color w:val="000000"/>
          <w:sz w:val="28"/>
        </w:rPr>
        <w:t>
      Избирательный участок № 178</w:t>
      </w:r>
    </w:p>
    <w:bookmarkEnd w:id="146"/>
    <w:p>
      <w:pPr>
        <w:spacing w:after="0"/>
        <w:ind w:left="0"/>
        <w:jc w:val="both"/>
      </w:pPr>
      <w:r>
        <w:rPr>
          <w:rFonts w:ascii="Times New Roman"/>
          <w:b w:val="false"/>
          <w:i w:val="false"/>
          <w:color w:val="000000"/>
          <w:sz w:val="28"/>
        </w:rPr>
        <w:t xml:space="preserve">
      Месторасположение: Сарбаздар, № 7, здание Товарищества с ограниченной ответственностью "Южно-Казахстанский высший медицинский колледж". </w:t>
      </w:r>
    </w:p>
    <w:p>
      <w:pPr>
        <w:spacing w:after="0"/>
        <w:ind w:left="0"/>
        <w:jc w:val="both"/>
      </w:pPr>
      <w:r>
        <w:rPr>
          <w:rFonts w:ascii="Times New Roman"/>
          <w:b w:val="false"/>
          <w:i w:val="false"/>
          <w:color w:val="000000"/>
          <w:sz w:val="28"/>
        </w:rPr>
        <w:t>
      Граница: улица Ж.Адырбекова № 2а, улица Ж.Алдиярова четная сторона № 2, 2/2, 4, 8, 14, 16, 18 двухэтажные и № 10а, 12, 12а, 12б, 12в, 12г, 12д, 34 многоэтажные дома, улица Ж.Аймауытова № 1, 1а многоэтажные дома и нечетная сторона № 3-31, улица Төле би двух- и многоэтажные дома № 15, 19, 21б, 21в, 23а, 29, 31, 33, 35, 37 и дома без номеров, улица Сарбаздар полностью.</w:t>
      </w:r>
    </w:p>
    <w:p>
      <w:pPr>
        <w:spacing w:after="0"/>
        <w:ind w:left="0"/>
        <w:jc w:val="both"/>
      </w:pPr>
      <w:r>
        <w:rPr>
          <w:rFonts w:ascii="Times New Roman"/>
          <w:b w:val="false"/>
          <w:i w:val="false"/>
          <w:color w:val="000000"/>
          <w:sz w:val="28"/>
        </w:rPr>
        <w:t>
      Улица М.Сматлаев четная сторона № 2-28, улица Түркистан четная сторона № 212-232, улица Алакол не четная сторона № 1-13, четная сторона № 2-6, улица В.Безделев четная сторона, не четная сторона № 23-35, улица Ж.Алдияров не четная сторона № 79-99, четная сторона № 60, 60а, улица Ж.Сулейменов № 20-32. улица Жидели четная сторона № 26-40, не четная сторона № 25-41, улица Акназар хана не четная сторона № 19-35.</w:t>
      </w:r>
    </w:p>
    <w:p>
      <w:pPr>
        <w:spacing w:after="0"/>
        <w:ind w:left="0"/>
        <w:jc w:val="both"/>
      </w:pPr>
      <w:r>
        <w:rPr>
          <w:rFonts w:ascii="Times New Roman"/>
          <w:b w:val="false"/>
          <w:i w:val="false"/>
          <w:color w:val="000000"/>
          <w:sz w:val="28"/>
        </w:rPr>
        <w:t>
      Улица М.Сматлаева четная сторона № 60-64, улица Караменде батыра не четная сторона № 45-81, жұп жағы № 40-44, улица Бекет батыр батыра не четная сторона № 127-153, четная сторона № 142-158, проспект Тәуке хана не четная сторона № 157-171, улица Елшибек батыра не четная сторона</w:t>
      </w:r>
    </w:p>
    <w:bookmarkStart w:name="z149" w:id="147"/>
    <w:p>
      <w:pPr>
        <w:spacing w:after="0"/>
        <w:ind w:left="0"/>
        <w:jc w:val="both"/>
      </w:pPr>
      <w:r>
        <w:rPr>
          <w:rFonts w:ascii="Times New Roman"/>
          <w:b w:val="false"/>
          <w:i w:val="false"/>
          <w:color w:val="000000"/>
          <w:sz w:val="28"/>
        </w:rPr>
        <w:t>
      Избирательный участок № 306</w:t>
      </w:r>
    </w:p>
    <w:bookmarkEnd w:id="147"/>
    <w:p>
      <w:pPr>
        <w:spacing w:after="0"/>
        <w:ind w:left="0"/>
        <w:jc w:val="both"/>
      </w:pPr>
      <w:r>
        <w:rPr>
          <w:rFonts w:ascii="Times New Roman"/>
          <w:b w:val="false"/>
          <w:i w:val="false"/>
          <w:color w:val="000000"/>
          <w:sz w:val="28"/>
        </w:rPr>
        <w:t xml:space="preserve">
      Месторасположение: микрорайон "Север", без номера, здание коммунального государственного учреждения "Специализированная школа-интернат "Өнер" имени Батырбека Отепа" управления развития человеческого потенциала Туркестанской области. </w:t>
      </w:r>
    </w:p>
    <w:p>
      <w:pPr>
        <w:spacing w:after="0"/>
        <w:ind w:left="0"/>
        <w:jc w:val="both"/>
      </w:pPr>
      <w:r>
        <w:rPr>
          <w:rFonts w:ascii="Times New Roman"/>
          <w:b w:val="false"/>
          <w:i w:val="false"/>
          <w:color w:val="000000"/>
          <w:sz w:val="28"/>
        </w:rPr>
        <w:t>
      Граница: микрорайон "Север" № 30, 31, 32, 33, 34, 35, 36, 37, 39, 40, 41, 42, 43, 44, 45, 46, 47, 48, 49, 50, 51.</w:t>
      </w:r>
    </w:p>
    <w:bookmarkStart w:name="z150" w:id="148"/>
    <w:p>
      <w:pPr>
        <w:spacing w:after="0"/>
        <w:ind w:left="0"/>
        <w:jc w:val="both"/>
      </w:pPr>
      <w:r>
        <w:rPr>
          <w:rFonts w:ascii="Times New Roman"/>
          <w:b w:val="false"/>
          <w:i w:val="false"/>
          <w:color w:val="000000"/>
          <w:sz w:val="28"/>
        </w:rPr>
        <w:t>
      Избирательный участок № 307</w:t>
      </w:r>
    </w:p>
    <w:bookmarkEnd w:id="148"/>
    <w:p>
      <w:pPr>
        <w:spacing w:after="0"/>
        <w:ind w:left="0"/>
        <w:jc w:val="both"/>
      </w:pPr>
      <w:r>
        <w:rPr>
          <w:rFonts w:ascii="Times New Roman"/>
          <w:b w:val="false"/>
          <w:i w:val="false"/>
          <w:color w:val="000000"/>
          <w:sz w:val="28"/>
        </w:rPr>
        <w:t xml:space="preserve">
      Месторасположение: микрорайон "Восток", 41а, здание коммунального государственного учреждения "№ 40 ясли-сад "Нұрлан" управления образования города Шымкент. </w:t>
      </w:r>
    </w:p>
    <w:p>
      <w:pPr>
        <w:spacing w:after="0"/>
        <w:ind w:left="0"/>
        <w:jc w:val="both"/>
      </w:pPr>
      <w:r>
        <w:rPr>
          <w:rFonts w:ascii="Times New Roman"/>
          <w:b w:val="false"/>
          <w:i w:val="false"/>
          <w:color w:val="000000"/>
          <w:sz w:val="28"/>
        </w:rPr>
        <w:t>
      Граница: микрорайон "Восток" № 1, 1а, 27, 28, 32, 35, 39, 40, 41, 42, 43, 44, 45, 46,47, 55, 63, 66, 67.</w:t>
      </w:r>
    </w:p>
    <w:bookmarkStart w:name="z151" w:id="149"/>
    <w:p>
      <w:pPr>
        <w:spacing w:after="0"/>
        <w:ind w:left="0"/>
        <w:jc w:val="both"/>
      </w:pPr>
      <w:r>
        <w:rPr>
          <w:rFonts w:ascii="Times New Roman"/>
          <w:b w:val="false"/>
          <w:i w:val="false"/>
          <w:color w:val="000000"/>
          <w:sz w:val="28"/>
        </w:rPr>
        <w:t>
      Енбекшинский район</w:t>
      </w:r>
    </w:p>
    <w:bookmarkEnd w:id="149"/>
    <w:bookmarkStart w:name="z152" w:id="150"/>
    <w:p>
      <w:pPr>
        <w:spacing w:after="0"/>
        <w:ind w:left="0"/>
        <w:jc w:val="both"/>
      </w:pPr>
      <w:r>
        <w:rPr>
          <w:rFonts w:ascii="Times New Roman"/>
          <w:b w:val="false"/>
          <w:i w:val="false"/>
          <w:color w:val="000000"/>
          <w:sz w:val="28"/>
        </w:rPr>
        <w:t>
      Избирательный участок № 130</w:t>
      </w:r>
    </w:p>
    <w:bookmarkEnd w:id="150"/>
    <w:p>
      <w:pPr>
        <w:spacing w:after="0"/>
        <w:ind w:left="0"/>
        <w:jc w:val="both"/>
      </w:pPr>
      <w:r>
        <w:rPr>
          <w:rFonts w:ascii="Times New Roman"/>
          <w:b w:val="false"/>
          <w:i w:val="false"/>
          <w:color w:val="000000"/>
          <w:sz w:val="28"/>
        </w:rPr>
        <w:t>
      Месторасположение: микрорайон "Бадам", улица К.Турысынбаева, без номера, здание коммунального государственного учреждения "Общеобразовательная средняя школа № 84 имени Циолковского" управления образования города Шымкент.</w:t>
      </w:r>
    </w:p>
    <w:p>
      <w:pPr>
        <w:spacing w:after="0"/>
        <w:ind w:left="0"/>
        <w:jc w:val="both"/>
      </w:pPr>
      <w:r>
        <w:rPr>
          <w:rFonts w:ascii="Times New Roman"/>
          <w:b w:val="false"/>
          <w:i w:val="false"/>
          <w:color w:val="000000"/>
          <w:sz w:val="28"/>
        </w:rPr>
        <w:t>
      Граница: улица Кажымукан, улица Б.Бейсекбаева № 7, 12, 14, 16 и дома без номеров, улица Имандылык, улица Мөлдір бұлақ полностью, улица Сауле полностью, дома без номеров тупика Сауле полностью, улица Абая полностью, улица Асыл мура полностью, улица Уйымшыл полностью, улица Гажайып полностью, улица Айколь полностью, улица С.Нурашбекова полностью, улица Карабастау, улица О.Ермекова микрорайона Бадам.</w:t>
      </w:r>
    </w:p>
    <w:bookmarkStart w:name="z153" w:id="151"/>
    <w:p>
      <w:pPr>
        <w:spacing w:after="0"/>
        <w:ind w:left="0"/>
        <w:jc w:val="both"/>
      </w:pPr>
      <w:r>
        <w:rPr>
          <w:rFonts w:ascii="Times New Roman"/>
          <w:b w:val="false"/>
          <w:i w:val="false"/>
          <w:color w:val="000000"/>
          <w:sz w:val="28"/>
        </w:rPr>
        <w:t>
      Избирательный участок № 153</w:t>
      </w:r>
    </w:p>
    <w:bookmarkEnd w:id="151"/>
    <w:p>
      <w:pPr>
        <w:spacing w:after="0"/>
        <w:ind w:left="0"/>
        <w:jc w:val="both"/>
      </w:pPr>
      <w:r>
        <w:rPr>
          <w:rFonts w:ascii="Times New Roman"/>
          <w:b w:val="false"/>
          <w:i w:val="false"/>
          <w:color w:val="000000"/>
          <w:sz w:val="28"/>
        </w:rPr>
        <w:t>
      Месторасположение: микрорайон "Улагат", проспект Жибек-жолы, № 68, здание республиканского государственного предприятия на праве хозяйственного ведения "Национальный центр качества дорожных активов" министерства индустрии и инфраструктурного развития Республики Казахстан.</w:t>
      </w:r>
    </w:p>
    <w:p>
      <w:pPr>
        <w:spacing w:after="0"/>
        <w:ind w:left="0"/>
        <w:jc w:val="both"/>
      </w:pPr>
      <w:r>
        <w:rPr>
          <w:rFonts w:ascii="Times New Roman"/>
          <w:b w:val="false"/>
          <w:i w:val="false"/>
          <w:color w:val="000000"/>
          <w:sz w:val="28"/>
        </w:rPr>
        <w:t xml:space="preserve">
      Граница: проспект Жибек жолы нечетная сторона № 67-125, дома без номеров улицы Айдын, улицы Баянды, улицы Едил, улицы Улар, улицы Алаш, улицы Д.Сарсенбаева, улицы Алтын кум, улицы Балбулак, улицы Майбулак, улицы Аксарай, улицы Зангар, улицы Нур, улицы Тамаша, улицы Тулпар, улицы Ынтымак, улицы Е.Спатаева микрорайона "Улагат" до канала. </w:t>
      </w:r>
    </w:p>
    <w:bookmarkStart w:name="z154" w:id="152"/>
    <w:p>
      <w:pPr>
        <w:spacing w:after="0"/>
        <w:ind w:left="0"/>
        <w:jc w:val="both"/>
      </w:pPr>
      <w:r>
        <w:rPr>
          <w:rFonts w:ascii="Times New Roman"/>
          <w:b w:val="false"/>
          <w:i w:val="false"/>
          <w:color w:val="000000"/>
          <w:sz w:val="28"/>
        </w:rPr>
        <w:t>
      Избирательный участок № 154</w:t>
      </w:r>
    </w:p>
    <w:bookmarkEnd w:id="152"/>
    <w:p>
      <w:pPr>
        <w:spacing w:after="0"/>
        <w:ind w:left="0"/>
        <w:jc w:val="both"/>
      </w:pPr>
      <w:r>
        <w:rPr>
          <w:rFonts w:ascii="Times New Roman"/>
          <w:b w:val="false"/>
          <w:i w:val="false"/>
          <w:color w:val="000000"/>
          <w:sz w:val="28"/>
        </w:rPr>
        <w:t>
      Месторасположение: микрорайон "Улагат", улица Калдыбаева, № 1/2, здание Товарищества с ограниченной ответственностью ясли-сад "Жанатай Ана".</w:t>
      </w:r>
    </w:p>
    <w:p>
      <w:pPr>
        <w:spacing w:after="0"/>
        <w:ind w:left="0"/>
        <w:jc w:val="both"/>
      </w:pPr>
      <w:r>
        <w:rPr>
          <w:rFonts w:ascii="Times New Roman"/>
          <w:b w:val="false"/>
          <w:i w:val="false"/>
          <w:color w:val="000000"/>
          <w:sz w:val="28"/>
        </w:rPr>
        <w:t>
      Граница: в участок входит проспект Жибек Жолы нечетная сторона № 1-65, дома без номеров улицы Кызгалдак, Абзал, Машат, Мерген, Косуйенки, Кокозен, Аксарай, Косшокы, Жалгыз жиде, Козыбасы, Кошкорған, Мейрамтөбе, Пистели, Семей, Суттикудык, Жети отау, Аккебек, Кундыз, Б.Калдыбаев, Маркакол, Тобылгысай, Ошаганды, Т.Жургенов, Е.Спатаева микрорайона "Улагат" и дома без номеров начиная от канала вдоль железной дороги.</w:t>
      </w:r>
    </w:p>
    <w:bookmarkStart w:name="z155" w:id="153"/>
    <w:p>
      <w:pPr>
        <w:spacing w:after="0"/>
        <w:ind w:left="0"/>
        <w:jc w:val="both"/>
      </w:pPr>
      <w:r>
        <w:rPr>
          <w:rFonts w:ascii="Times New Roman"/>
          <w:b w:val="false"/>
          <w:i w:val="false"/>
          <w:color w:val="000000"/>
          <w:sz w:val="28"/>
        </w:rPr>
        <w:t>
      Избирательный участок № 156</w:t>
      </w:r>
    </w:p>
    <w:bookmarkEnd w:id="153"/>
    <w:p>
      <w:pPr>
        <w:spacing w:after="0"/>
        <w:ind w:left="0"/>
        <w:jc w:val="both"/>
      </w:pPr>
      <w:r>
        <w:rPr>
          <w:rFonts w:ascii="Times New Roman"/>
          <w:b w:val="false"/>
          <w:i w:val="false"/>
          <w:color w:val="000000"/>
          <w:sz w:val="28"/>
        </w:rPr>
        <w:t>
      Месторасположение: улица Ш.Уалиханова, без номера, здание коммунального государственного учреждения "Общеобразовательная средняя школа № 43" управления образования города Шымкент.</w:t>
      </w:r>
    </w:p>
    <w:p>
      <w:pPr>
        <w:spacing w:after="0"/>
        <w:ind w:left="0"/>
        <w:jc w:val="both"/>
      </w:pPr>
      <w:r>
        <w:rPr>
          <w:rFonts w:ascii="Times New Roman"/>
          <w:b w:val="false"/>
          <w:i w:val="false"/>
          <w:color w:val="000000"/>
          <w:sz w:val="28"/>
        </w:rPr>
        <w:t>
      Граница: 12 микрорайон № 1, улица Ш.Уалиханова № 215а, 215б, 215ж, 217б, 217г, 235, 237, 239, 241, 243, проспект Жибек жолы № 32, 34, 36.</w:t>
      </w:r>
    </w:p>
    <w:bookmarkStart w:name="z156" w:id="154"/>
    <w:p>
      <w:pPr>
        <w:spacing w:after="0"/>
        <w:ind w:left="0"/>
        <w:jc w:val="both"/>
      </w:pPr>
      <w:r>
        <w:rPr>
          <w:rFonts w:ascii="Times New Roman"/>
          <w:b w:val="false"/>
          <w:i w:val="false"/>
          <w:color w:val="000000"/>
          <w:sz w:val="28"/>
        </w:rPr>
        <w:t>
      Избирательный участок № 157</w:t>
      </w:r>
    </w:p>
    <w:bookmarkEnd w:id="154"/>
    <w:p>
      <w:pPr>
        <w:spacing w:after="0"/>
        <w:ind w:left="0"/>
        <w:jc w:val="both"/>
      </w:pPr>
      <w:r>
        <w:rPr>
          <w:rFonts w:ascii="Times New Roman"/>
          <w:b w:val="false"/>
          <w:i w:val="false"/>
          <w:color w:val="000000"/>
          <w:sz w:val="28"/>
        </w:rPr>
        <w:t>
      Месторасположение: проспект Жибек жолы, № 26в, здание государственного казенного предприятия "Ясли-сад № 44 "Жанар" управления образования города Шымкент.</w:t>
      </w:r>
    </w:p>
    <w:p>
      <w:pPr>
        <w:spacing w:after="0"/>
        <w:ind w:left="0"/>
        <w:jc w:val="both"/>
      </w:pPr>
      <w:r>
        <w:rPr>
          <w:rFonts w:ascii="Times New Roman"/>
          <w:b w:val="false"/>
          <w:i w:val="false"/>
          <w:color w:val="000000"/>
          <w:sz w:val="28"/>
        </w:rPr>
        <w:t>
      Граница: проспект Жибек жолы № 26, 28а, 30, 30а, 38, улица Ш.Уалиханова № 213, 213а, 213б, 213в, 213г.</w:t>
      </w:r>
    </w:p>
    <w:bookmarkStart w:name="z157" w:id="155"/>
    <w:p>
      <w:pPr>
        <w:spacing w:after="0"/>
        <w:ind w:left="0"/>
        <w:jc w:val="both"/>
      </w:pPr>
      <w:r>
        <w:rPr>
          <w:rFonts w:ascii="Times New Roman"/>
          <w:b w:val="false"/>
          <w:i w:val="false"/>
          <w:color w:val="000000"/>
          <w:sz w:val="28"/>
        </w:rPr>
        <w:t>
      Избирательный участок № 158</w:t>
      </w:r>
    </w:p>
    <w:bookmarkEnd w:id="155"/>
    <w:p>
      <w:pPr>
        <w:spacing w:after="0"/>
        <w:ind w:left="0"/>
        <w:jc w:val="both"/>
      </w:pPr>
      <w:r>
        <w:rPr>
          <w:rFonts w:ascii="Times New Roman"/>
          <w:b w:val="false"/>
          <w:i w:val="false"/>
          <w:color w:val="000000"/>
          <w:sz w:val="28"/>
        </w:rPr>
        <w:t>
      Месторасположение: улица Сайрамская, № 198б, здание Товарищества с ограниченной ответственностью Медицинский центр "Эскулап VITA".</w:t>
      </w:r>
    </w:p>
    <w:p>
      <w:pPr>
        <w:spacing w:after="0"/>
        <w:ind w:left="0"/>
        <w:jc w:val="both"/>
      </w:pPr>
      <w:r>
        <w:rPr>
          <w:rFonts w:ascii="Times New Roman"/>
          <w:b w:val="false"/>
          <w:i w:val="false"/>
          <w:color w:val="000000"/>
          <w:sz w:val="28"/>
        </w:rPr>
        <w:t>
      Граница: проспект Жибек жолы № 50, 54, 56, улица Сайрамская № 235, улица Ш.Уалиханова № 231, 231а, 231б, 233, 233а.</w:t>
      </w:r>
    </w:p>
    <w:bookmarkStart w:name="z158" w:id="156"/>
    <w:p>
      <w:pPr>
        <w:spacing w:after="0"/>
        <w:ind w:left="0"/>
        <w:jc w:val="both"/>
      </w:pPr>
      <w:r>
        <w:rPr>
          <w:rFonts w:ascii="Times New Roman"/>
          <w:b w:val="false"/>
          <w:i w:val="false"/>
          <w:color w:val="000000"/>
          <w:sz w:val="28"/>
        </w:rPr>
        <w:t>
      Избирательный участок № 159</w:t>
      </w:r>
    </w:p>
    <w:bookmarkEnd w:id="156"/>
    <w:p>
      <w:pPr>
        <w:spacing w:after="0"/>
        <w:ind w:left="0"/>
        <w:jc w:val="both"/>
      </w:pPr>
      <w:r>
        <w:rPr>
          <w:rFonts w:ascii="Times New Roman"/>
          <w:b w:val="false"/>
          <w:i w:val="false"/>
          <w:color w:val="000000"/>
          <w:sz w:val="28"/>
        </w:rPr>
        <w:t>
      Месторасположение: улица Сайрамская, № 192б, здание государственного коммунального предприятия на праве хозяйственного ведения "Городская поликлиника № 5" управления здравоохранения города Шымкент.</w:t>
      </w:r>
    </w:p>
    <w:p>
      <w:pPr>
        <w:spacing w:after="0"/>
        <w:ind w:left="0"/>
        <w:jc w:val="both"/>
      </w:pPr>
      <w:r>
        <w:rPr>
          <w:rFonts w:ascii="Times New Roman"/>
          <w:b w:val="false"/>
          <w:i w:val="false"/>
          <w:color w:val="000000"/>
          <w:sz w:val="28"/>
        </w:rPr>
        <w:t>
      Граница: улица Ш.Уалиханова № 219а, 219б, 223в, 223г, 225, 225а, 225б, 227, 227а, 229, 229а.</w:t>
      </w:r>
    </w:p>
    <w:bookmarkStart w:name="z159" w:id="157"/>
    <w:p>
      <w:pPr>
        <w:spacing w:after="0"/>
        <w:ind w:left="0"/>
        <w:jc w:val="both"/>
      </w:pPr>
      <w:r>
        <w:rPr>
          <w:rFonts w:ascii="Times New Roman"/>
          <w:b w:val="false"/>
          <w:i w:val="false"/>
          <w:color w:val="000000"/>
          <w:sz w:val="28"/>
        </w:rPr>
        <w:t>
      Избирательный участок № 160</w:t>
      </w:r>
    </w:p>
    <w:bookmarkEnd w:id="157"/>
    <w:p>
      <w:pPr>
        <w:spacing w:after="0"/>
        <w:ind w:left="0"/>
        <w:jc w:val="both"/>
      </w:pPr>
      <w:r>
        <w:rPr>
          <w:rFonts w:ascii="Times New Roman"/>
          <w:b w:val="false"/>
          <w:i w:val="false"/>
          <w:color w:val="000000"/>
          <w:sz w:val="28"/>
        </w:rPr>
        <w:t>
      Месторасположение: улица Ш.Уалиханова, № 215, здание коммунального государственного учреждения "Школа-гимназия № 40" управления образования города Шымкент.</w:t>
      </w:r>
    </w:p>
    <w:p>
      <w:pPr>
        <w:spacing w:after="0"/>
        <w:ind w:left="0"/>
        <w:jc w:val="both"/>
      </w:pPr>
      <w:r>
        <w:rPr>
          <w:rFonts w:ascii="Times New Roman"/>
          <w:b w:val="false"/>
          <w:i w:val="false"/>
          <w:color w:val="000000"/>
          <w:sz w:val="28"/>
        </w:rPr>
        <w:t>
      Граница: улица Ш.Уалиханова № 215в, 215е, 215д, 217, 217а, 192, 192а, 192б, 192в, 198, улица Орынбай акына № 95а, 95б, 97, 97а, 97б, 99.</w:t>
      </w:r>
    </w:p>
    <w:bookmarkStart w:name="z160" w:id="158"/>
    <w:p>
      <w:pPr>
        <w:spacing w:after="0"/>
        <w:ind w:left="0"/>
        <w:jc w:val="both"/>
      </w:pPr>
      <w:r>
        <w:rPr>
          <w:rFonts w:ascii="Times New Roman"/>
          <w:b w:val="false"/>
          <w:i w:val="false"/>
          <w:color w:val="000000"/>
          <w:sz w:val="28"/>
        </w:rPr>
        <w:t>
      Избирательный участок № 161</w:t>
      </w:r>
    </w:p>
    <w:bookmarkEnd w:id="158"/>
    <w:p>
      <w:pPr>
        <w:spacing w:after="0"/>
        <w:ind w:left="0"/>
        <w:jc w:val="both"/>
      </w:pPr>
      <w:r>
        <w:rPr>
          <w:rFonts w:ascii="Times New Roman"/>
          <w:b w:val="false"/>
          <w:i w:val="false"/>
          <w:color w:val="000000"/>
          <w:sz w:val="28"/>
        </w:rPr>
        <w:t>
      Месторасположение: улица Елшибек батыра, № 114г, здание коммунального государственного учреждения "№ 2 лицей-интернат "Білім-Иновация" для девочек" управления образования города Шымкент.</w:t>
      </w:r>
    </w:p>
    <w:p>
      <w:pPr>
        <w:spacing w:after="0"/>
        <w:ind w:left="0"/>
        <w:jc w:val="both"/>
      </w:pPr>
      <w:r>
        <w:rPr>
          <w:rFonts w:ascii="Times New Roman"/>
          <w:b w:val="false"/>
          <w:i w:val="false"/>
          <w:color w:val="000000"/>
          <w:sz w:val="28"/>
        </w:rPr>
        <w:t>
      Граница: улица Ш.Уалиханова № 184, 184а, 186, 186а, 188, 188б, 190а, 190б, 190в, улица Елшибек батыра № 112, 112а, 114, 114а, 116, 116/1, 116а, 118, 118а.</w:t>
      </w:r>
    </w:p>
    <w:bookmarkStart w:name="z161" w:id="159"/>
    <w:p>
      <w:pPr>
        <w:spacing w:after="0"/>
        <w:ind w:left="0"/>
        <w:jc w:val="both"/>
      </w:pPr>
      <w:r>
        <w:rPr>
          <w:rFonts w:ascii="Times New Roman"/>
          <w:b w:val="false"/>
          <w:i w:val="false"/>
          <w:color w:val="000000"/>
          <w:sz w:val="28"/>
        </w:rPr>
        <w:t>
      Избирательный участок № 162</w:t>
      </w:r>
    </w:p>
    <w:bookmarkEnd w:id="159"/>
    <w:p>
      <w:pPr>
        <w:spacing w:after="0"/>
        <w:ind w:left="0"/>
        <w:jc w:val="both"/>
      </w:pPr>
      <w:r>
        <w:rPr>
          <w:rFonts w:ascii="Times New Roman"/>
          <w:b w:val="false"/>
          <w:i w:val="false"/>
          <w:color w:val="000000"/>
          <w:sz w:val="28"/>
        </w:rPr>
        <w:t>
      Месторасположение: улица Ш.Уалиханова, № 224, здание государственного казенного предприятия "Ясли-сад № 38 "Қуаныш" управления образования города Шымкент</w:t>
      </w:r>
    </w:p>
    <w:p>
      <w:pPr>
        <w:spacing w:after="0"/>
        <w:ind w:left="0"/>
        <w:jc w:val="both"/>
      </w:pPr>
      <w:r>
        <w:rPr>
          <w:rFonts w:ascii="Times New Roman"/>
          <w:b w:val="false"/>
          <w:i w:val="false"/>
          <w:color w:val="000000"/>
          <w:sz w:val="28"/>
        </w:rPr>
        <w:t>
      Граница: 13 микрорайон улица Ш.Уалиханова № 200, 200а, 200б, 202, 202а, 204, 204а, улица Сайрамская № 165, 12 микрорайон улица Ш.Уалиханова № 219, 221, 223, 223а, 223б.</w:t>
      </w:r>
    </w:p>
    <w:bookmarkStart w:name="z162" w:id="160"/>
    <w:p>
      <w:pPr>
        <w:spacing w:after="0"/>
        <w:ind w:left="0"/>
        <w:jc w:val="both"/>
      </w:pPr>
      <w:r>
        <w:rPr>
          <w:rFonts w:ascii="Times New Roman"/>
          <w:b w:val="false"/>
          <w:i w:val="false"/>
          <w:color w:val="000000"/>
          <w:sz w:val="28"/>
        </w:rPr>
        <w:t>
      Избирательный участок № 163</w:t>
      </w:r>
    </w:p>
    <w:bookmarkEnd w:id="160"/>
    <w:p>
      <w:pPr>
        <w:spacing w:after="0"/>
        <w:ind w:left="0"/>
        <w:jc w:val="both"/>
      </w:pPr>
      <w:r>
        <w:rPr>
          <w:rFonts w:ascii="Times New Roman"/>
          <w:b w:val="false"/>
          <w:i w:val="false"/>
          <w:color w:val="000000"/>
          <w:sz w:val="28"/>
        </w:rPr>
        <w:t xml:space="preserve">
      Месторасположение: улица М.Сапарбаева, без номера, здание коммунального государственного учреждения "Общеобразовательная средняя школа № 44 имени Б.Момышулы" управления образования города Шымкент. </w:t>
      </w:r>
    </w:p>
    <w:p>
      <w:pPr>
        <w:spacing w:after="0"/>
        <w:ind w:left="0"/>
        <w:jc w:val="both"/>
      </w:pPr>
      <w:r>
        <w:rPr>
          <w:rFonts w:ascii="Times New Roman"/>
          <w:b w:val="false"/>
          <w:i w:val="false"/>
          <w:color w:val="000000"/>
          <w:sz w:val="28"/>
        </w:rPr>
        <w:t>
      Граница: улица А.Алимбетова нечетная сторона № 225-261, четная сторона № 236–294, улица Сайрамская нечетная сторона № 123-161, четная сторона № 110-182, улица Карасу четная сторона № 86–122, нечетная сторона № 87-171, улица Орынбай акына четная сторона № 134–190, улица И.Курчатова № 1-25, улица Новостройка № 2-11, повороты улицы Новостройка 1-поворот № 4-7, 2-поворот № 3-21, 3-поворот № 1-20, 4-поворот № 5-12, улица Н.Турекулова нечетная сторона № 249–349, улица Уфимцева № 2-24, улица Манкентская № 79-120, улица Хангелди батыра № 3-25, улица М.Сапарбаева нечетная сторона № 187-227, четная сторона № 198-260, 13 домов без номеров проезда М.Сапарбаева, тупик Н.Ипмагамбетова нечетная сторона № 3-7, улица К.Росси четная сторона № 28-52, 52а, нечетная сторона № 39-97, улица Ш.Уалиханова четная сторона № 242-278, нечетная сторона начиная от дома № 273 до конца улицы, улица Веснина № 1-49, улица Восточная нечетная сторона № 11-77, проезд Мектеп нечетная сторона № 119-127, четная сторона № 132-248, улица Кокжиек № 1-26, улица К.Абдалиев № 1-21 улица М.Маметовой четная сторона № 190-252, нечетная сторона № 173-235, дома тупика М.Маметовой.</w:t>
      </w:r>
    </w:p>
    <w:bookmarkStart w:name="z163" w:id="161"/>
    <w:p>
      <w:pPr>
        <w:spacing w:after="0"/>
        <w:ind w:left="0"/>
        <w:jc w:val="both"/>
      </w:pPr>
      <w:r>
        <w:rPr>
          <w:rFonts w:ascii="Times New Roman"/>
          <w:b w:val="false"/>
          <w:i w:val="false"/>
          <w:color w:val="000000"/>
          <w:sz w:val="28"/>
        </w:rPr>
        <w:t>
      Избирательный участок № 164</w:t>
      </w:r>
    </w:p>
    <w:bookmarkEnd w:id="161"/>
    <w:p>
      <w:pPr>
        <w:spacing w:after="0"/>
        <w:ind w:left="0"/>
        <w:jc w:val="both"/>
      </w:pPr>
      <w:r>
        <w:rPr>
          <w:rFonts w:ascii="Times New Roman"/>
          <w:b w:val="false"/>
          <w:i w:val="false"/>
          <w:color w:val="000000"/>
          <w:sz w:val="28"/>
        </w:rPr>
        <w:t>
      Месторасположение: улица Елшибек батыра, № 108, здание коммунального государственного учреждения "Общеобразовательная средняя школа № 36 имени Казыбек би" управления образования города Шымкент.</w:t>
      </w:r>
    </w:p>
    <w:p>
      <w:pPr>
        <w:spacing w:after="0"/>
        <w:ind w:left="0"/>
        <w:jc w:val="both"/>
      </w:pPr>
      <w:r>
        <w:rPr>
          <w:rFonts w:ascii="Times New Roman"/>
          <w:b w:val="false"/>
          <w:i w:val="false"/>
          <w:color w:val="000000"/>
          <w:sz w:val="28"/>
        </w:rPr>
        <w:t>
      Граница: улица А.Алимбетова частные дома четная сторона № 168-232, нечетная сторона № 183-219, многоэтажные дома № 187, 189, 191, 193, 195, 197, 199, 201, 203, 205, 207, улица Орынбай акына нечетная сторона № 73-91, четная сторона № 110-132, улица Н.Турекулова нечетная сторона № 175/1-247 четная сторона № 186-202а, и многоэтажный дом № 193,204, улица М.Сапарбаева четная сторона № 150-196, нечетная сторона № 169-183, улица Елшибек батыра четная сторона № 96-98, улица К.Айтжанов нечетная сторона № 89-105, улица Ы.Алтынсарина нечетная сторона № 29-41, четная сторона № 34а-40, проезд Оман арык № 1-19, улица Жанкожа батыра нечетная сторона № 71-93, улица Казанкап акына № 73, 77а, улица Мадели кожа четная сторона № 204-216, проезд Мектеп нечетная сторона № 53а-115, четная сторона № 52-130, улица Ак су четная сторона № 96-112, нечетная сторона № 109-115, проезд Владивосток нечетная сторона № 3, 3а-17, четная сторона № 4-14, улица Кара су № 73-85, улица Сайрамская нечетная сторона № 109-121.</w:t>
      </w:r>
    </w:p>
    <w:bookmarkStart w:name="z164" w:id="162"/>
    <w:p>
      <w:pPr>
        <w:spacing w:after="0"/>
        <w:ind w:left="0"/>
        <w:jc w:val="both"/>
      </w:pPr>
      <w:r>
        <w:rPr>
          <w:rFonts w:ascii="Times New Roman"/>
          <w:b w:val="false"/>
          <w:i w:val="false"/>
          <w:color w:val="000000"/>
          <w:sz w:val="28"/>
        </w:rPr>
        <w:t>
      Избирательный участок № 169</w:t>
      </w:r>
    </w:p>
    <w:bookmarkEnd w:id="162"/>
    <w:p>
      <w:pPr>
        <w:spacing w:after="0"/>
        <w:ind w:left="0"/>
        <w:jc w:val="both"/>
      </w:pPr>
      <w:r>
        <w:rPr>
          <w:rFonts w:ascii="Times New Roman"/>
          <w:b w:val="false"/>
          <w:i w:val="false"/>
          <w:color w:val="000000"/>
          <w:sz w:val="28"/>
        </w:rPr>
        <w:t>
      Месторасположение: улица Елшибек батыра, № 108, здание коммунального государственного учреждения "Общеобразовательная средняя школа № 36 имени Казыбек би" управления образования города Шымкент.</w:t>
      </w:r>
    </w:p>
    <w:p>
      <w:pPr>
        <w:spacing w:after="0"/>
        <w:ind w:left="0"/>
        <w:jc w:val="both"/>
      </w:pPr>
      <w:r>
        <w:rPr>
          <w:rFonts w:ascii="Times New Roman"/>
          <w:b w:val="false"/>
          <w:i w:val="false"/>
          <w:color w:val="000000"/>
          <w:sz w:val="28"/>
        </w:rPr>
        <w:t>
      Граница: улица Н.Турекулова четная сторона частные дома № 206-256 и многоэтажные дома № 216, 216а, 218, 220, улица Сайрамская нечетная сторона № 71-103, улица Елшибек батыра четная сторона № 68-94, улица Казанкап акына нечетная сторона № 41-67, четная сторона № 50-76, улица Жанкожа батыра нечетная сторона № 43-69, четная сторона № 50-72, улица Орынбай акына нечетная сторона № 55-67, четная сторона № 78-96 и многоэтажный дом № 67, улица Ак су четная сторона № 60-94, нечетная сторона № 71-107, улица Манкент четная сторона № 66-76, нечетная № 63-75, улица К.Айтжанова четная сторона № 88-144, нечетная сторона № 107-153, улица Л.Толстого нечетная сторона № 169-235, четная сторона № 160-236, улица Д.Менделеева нечетная сторона № 33-113, четная сторона № 32-122, улица Желтоксан четная сторона № 164-262, нечетная сторона № 171-251, улица Н.Гастелло нечетная сторона № 13-109, четная сторона № 20а-102, улица Ф.Шопена нечетная сторона № 21-79, четная сторона № 18-70, улица А.Жилкишиева нечетная сторона № 125-191, четная сторона № 96-160, улица Г.Иляева нечетная сторона № 181-239.</w:t>
      </w:r>
    </w:p>
    <w:bookmarkStart w:name="z165" w:id="163"/>
    <w:p>
      <w:pPr>
        <w:spacing w:after="0"/>
        <w:ind w:left="0"/>
        <w:jc w:val="both"/>
      </w:pPr>
      <w:r>
        <w:rPr>
          <w:rFonts w:ascii="Times New Roman"/>
          <w:b w:val="false"/>
          <w:i w:val="false"/>
          <w:color w:val="000000"/>
          <w:sz w:val="28"/>
        </w:rPr>
        <w:t>
      Избирательный участок № 171</w:t>
      </w:r>
    </w:p>
    <w:bookmarkEnd w:id="163"/>
    <w:p>
      <w:pPr>
        <w:spacing w:after="0"/>
        <w:ind w:left="0"/>
        <w:jc w:val="both"/>
      </w:pPr>
      <w:r>
        <w:rPr>
          <w:rFonts w:ascii="Times New Roman"/>
          <w:b w:val="false"/>
          <w:i w:val="false"/>
          <w:color w:val="000000"/>
          <w:sz w:val="28"/>
        </w:rPr>
        <w:t>
      Месторасположение: улица А.Пшеничных, № 32, здание коммунального государственного учреждения "Общеобразовательная средняя школа № 30 имени О.Жандосова" управления образования города Шымкент.</w:t>
      </w:r>
    </w:p>
    <w:p>
      <w:pPr>
        <w:spacing w:after="0"/>
        <w:ind w:left="0"/>
        <w:jc w:val="both"/>
      </w:pPr>
      <w:r>
        <w:rPr>
          <w:rFonts w:ascii="Times New Roman"/>
          <w:b w:val="false"/>
          <w:i w:val="false"/>
          <w:color w:val="000000"/>
          <w:sz w:val="28"/>
        </w:rPr>
        <w:t>
      Граница: улица Н.Турекулова четная сторона № 258-292, улица Тастак нечетная сторона № 1-33, четная сторона № 2-42, улица К.Айтжанова четная сторона № 148-182, нечетная сторона № 155-179, улица Л.Толстого нечетная сторона № 243-281, четная сторона № 246-278, улица Д.Менделеева нечетная сторона № 145-165, четная сторона № 146-172, улица Желтоксан нечетная сторона № 257-311, четная сторона № 270-358, улица Н.Гастелло нечетная сторона № 113-183, четная сторона № 106-172, улица А.Жилкишиева нечетная сторона № 201-257, четная сторона № 168-200, улица Г.Муратбаева № 1-16, улица Г.Иляева нечетная сторона № 247-285, четная сторона № 268-334, улица Бекет батыра № 250-261, улица О.Даулова нечетная сторона № 3-15, четная сторона № 8-14, проезд Т.Рыскулова нечетная сторона № 1-23, четная сторона № 4-22, улица С.Рахманинова № 1-22, улица М.Калмырзаева нечетная сторона № 1-35, проспект Тауке хана нечетная сторона № 275-289, улица М.Багысбаева нечетная сторона № 31-67, четная сторона № 36-74, улица К.Росси нечетная сторона № 1-35, четная сторона № 2-16, улица Кызыл су нечетная сторона № 37-63, четная сторона № 30-50, улица А.Пшеничных нечетная сторона № 13-59, четная сторона № 8-84, улица М.Данова нечетная сторона № 1а-51, четная сторона № 2-42, улица Петровского нечетная сторона № 1-35а, четная сторона № 2-30, улица Б.Каралдина нечетная сторона № 1-15, четная сторона № 2-30, улица Д.Карбышева нечетная сторона № 1-11, четная сторона № 2-8, улица Сайрамская четная сторона № 48-108, улица Д.Писарева № 1-29, улица В.Курнатовского нечетная сторона № 1-25, улица Шалгынды нечетная сторона № 19-33, четная сторона № 16-30.</w:t>
      </w:r>
    </w:p>
    <w:bookmarkStart w:name="z166" w:id="164"/>
    <w:p>
      <w:pPr>
        <w:spacing w:after="0"/>
        <w:ind w:left="0"/>
        <w:jc w:val="both"/>
      </w:pPr>
      <w:r>
        <w:rPr>
          <w:rFonts w:ascii="Times New Roman"/>
          <w:b w:val="false"/>
          <w:i w:val="false"/>
          <w:color w:val="000000"/>
          <w:sz w:val="28"/>
        </w:rPr>
        <w:t>
      Избирательный участок № 172</w:t>
      </w:r>
    </w:p>
    <w:bookmarkEnd w:id="164"/>
    <w:p>
      <w:pPr>
        <w:spacing w:after="0"/>
        <w:ind w:left="0"/>
        <w:jc w:val="both"/>
      </w:pPr>
      <w:r>
        <w:rPr>
          <w:rFonts w:ascii="Times New Roman"/>
          <w:b w:val="false"/>
          <w:i w:val="false"/>
          <w:color w:val="000000"/>
          <w:sz w:val="28"/>
        </w:rPr>
        <w:t>
      Месторасположение: улица Пшеничных, № 40, здание Товарищества с ограниченной ответственностью "Ясли-сад "Дәулет-Қуаныш әлемі".</w:t>
      </w:r>
    </w:p>
    <w:p>
      <w:pPr>
        <w:spacing w:after="0"/>
        <w:ind w:left="0"/>
        <w:jc w:val="both"/>
      </w:pPr>
      <w:r>
        <w:rPr>
          <w:rFonts w:ascii="Times New Roman"/>
          <w:b w:val="false"/>
          <w:i w:val="false"/>
          <w:color w:val="000000"/>
          <w:sz w:val="28"/>
        </w:rPr>
        <w:t>
      Граница: улица М.Толебаева нечетная сторона № 1-25, улица Н.Турекулова четная сторона № 294-376, улица Д.Карбышева нечетная сторона № 17-77, четная сторона № 28-48, улица М.Калмырзаева четная сторона № 2-30, нечетная сторона № 65а-85 и дома без номеров, улица Тастак четная сторона № 44-138, нечетная сторона № 35-133, улица Тастак – 2 полностью, улица М.Мельникайте № 1-26, улица Петровского нечетная сторона № 45-59, четная сторона № 34-52, улица Д.Писарева № 30-58, улица В.Курнатовского начиная от дома № 26 и до конца, улица Федосеева № 1-40, улица М.Кутузова нечетная сторона № 1-47, четная сторона № 2-38, улица Л.Толстого нечетная сторона № 259а-333, четная сторона № 280-316, улица Д.Менделеева нечетная сторона № 167-193, четная сторона № 178-202, улица К.Айтжанова четная сторона № 182а-204, нечетная сторона № 179а-201, улица Желтоксан нечетная сторона № 313-343, улица Арыкты-1 № 1-35, улица Арықты-2 № 1-28.</w:t>
      </w:r>
    </w:p>
    <w:bookmarkStart w:name="z167" w:id="165"/>
    <w:p>
      <w:pPr>
        <w:spacing w:after="0"/>
        <w:ind w:left="0"/>
        <w:jc w:val="both"/>
      </w:pPr>
      <w:r>
        <w:rPr>
          <w:rFonts w:ascii="Times New Roman"/>
          <w:b w:val="false"/>
          <w:i w:val="false"/>
          <w:color w:val="000000"/>
          <w:sz w:val="28"/>
        </w:rPr>
        <w:t>
      Избирательный участок № 173</w:t>
      </w:r>
    </w:p>
    <w:bookmarkEnd w:id="165"/>
    <w:p>
      <w:pPr>
        <w:spacing w:after="0"/>
        <w:ind w:left="0"/>
        <w:jc w:val="both"/>
      </w:pPr>
      <w:r>
        <w:rPr>
          <w:rFonts w:ascii="Times New Roman"/>
          <w:b w:val="false"/>
          <w:i w:val="false"/>
          <w:color w:val="000000"/>
          <w:sz w:val="28"/>
        </w:rPr>
        <w:t>
      Месторасположение: улица Казанкап акына, № 22, здание коммунального государственного учреждения "Общеобразовательная средняя школа № 12 имени М.Горького" управления образования города Шымкент.</w:t>
      </w:r>
    </w:p>
    <w:p>
      <w:pPr>
        <w:spacing w:after="0"/>
        <w:ind w:left="0"/>
        <w:jc w:val="both"/>
      </w:pPr>
      <w:r>
        <w:rPr>
          <w:rFonts w:ascii="Times New Roman"/>
          <w:b w:val="false"/>
          <w:i w:val="false"/>
          <w:color w:val="000000"/>
          <w:sz w:val="28"/>
        </w:rPr>
        <w:t>
      Граница: улица М.Сматлаева четная сторона № 60-64, улица Сайрамская нечетная сторона № 1-69а, четная сторона № 2/1-38, улица В.Безделева многоэтажные дома № 4,111 и дома барачного типа № 104, 105, 107/1, 107/2, 107/3, 107/4, 109/1, 109/2, 109/3, 109/4, 113/1, 113/2, улица Орынбай акына четная сторона № 2-74, нечетная сторона № 33-49, тупик Орынбай акына № 49/1, 49а, 49б, 49в, проспект Тауке хана нечетная сторона № 173-269, четная сторона № 290-340, улица Елшибек батыра четная сторона № 42-66, улица Казанкап акына нечетная сторона № 25-39, четная сторона № 24-48, улица Жанкожа батыра нечетная сторона № 29-41, четная сторона № 34-48, улица Кара су нечетная сторона № 3-59, четная сторона № 2-60, улица Ак су нечетная сторона № 3-67, четная сторона № 4-58, улица Манкентская нечетная сторона № 1-61, четная сторона № 4-62а, улица Бекет батыра нечетная сторона № 153-235, четная сторона № 160-248, улица Г.Иляева четная сторона № 212-266, улица Караменде батыра нечетная сторона № 41-79, четная сторона № 46-88, улица Майлы кожа нечетная сторона № 229-257, четная сторона № 246-278а, улица Туркестанский нечетная сторона № 331-367, 367А, четная сторона № 304-320/3, проезд Туркестанская № 1-10/2, проезд И.Мичурина нечетная сторона № 49-59а, четная сторона № 50-60, улица Алакол дома барачного типа № 46-50, улица М.Багысбаева нечетная сторона № 1-27, четная сторона № 2-28а, улица Кызыл су нечетная сторона № 1, 1а-31, четная сторона № 2, 2а-28, улица Шалгынды № 1-17, проезд А.Пшеничных нечетная сторона № 1-11, четная сторона № 2-6.</w:t>
      </w:r>
    </w:p>
    <w:bookmarkStart w:name="z168" w:id="166"/>
    <w:p>
      <w:pPr>
        <w:spacing w:after="0"/>
        <w:ind w:left="0"/>
        <w:jc w:val="both"/>
      </w:pPr>
      <w:r>
        <w:rPr>
          <w:rFonts w:ascii="Times New Roman"/>
          <w:b w:val="false"/>
          <w:i w:val="false"/>
          <w:color w:val="000000"/>
          <w:sz w:val="28"/>
        </w:rPr>
        <w:t>
      Избирательный участок № 179</w:t>
      </w:r>
    </w:p>
    <w:bookmarkEnd w:id="166"/>
    <w:p>
      <w:pPr>
        <w:spacing w:after="0"/>
        <w:ind w:left="0"/>
        <w:jc w:val="both"/>
      </w:pPr>
      <w:r>
        <w:rPr>
          <w:rFonts w:ascii="Times New Roman"/>
          <w:b w:val="false"/>
          <w:i w:val="false"/>
          <w:color w:val="000000"/>
          <w:sz w:val="28"/>
        </w:rPr>
        <w:t>
      Месторасположение: улица Акназархана, без номера, здание коммунального государственного учреждения "Общеобразовательная средняя школа № 2 имени А.Бокейханова" управления образования города Шымкент.</w:t>
      </w:r>
    </w:p>
    <w:p>
      <w:pPr>
        <w:spacing w:after="0"/>
        <w:ind w:left="0"/>
        <w:jc w:val="both"/>
      </w:pPr>
      <w:r>
        <w:rPr>
          <w:rFonts w:ascii="Times New Roman"/>
          <w:b w:val="false"/>
          <w:i w:val="false"/>
          <w:color w:val="000000"/>
          <w:sz w:val="28"/>
        </w:rPr>
        <w:t>
      Граница: улица улица Туркестанская четная сторона № 234-276, улица Ж.Алдиярова нечетная сторона № 99 а,б-115, четная сторона № 62, 64, 66, 66а, 68, улица В.Безделева четная сторона № 4а-34, нечетная сторона № 37-71, улица Казанкап акына № 1/2, 1/3, 1/4, 3/1, улица Акназар хана четная сторона № 24-58 и многоэтажные дома № 37, 39, 39а, 41, 50, 50а, 52, 54, 54а, 56, 58, 60, 62, улица Елшибек батыра № 6, 8, 10, 12, улица Олжабай батыра нечетная сторона № 27-53, четная сторона № 18-46, улица К.Калтаева нечетная сторона № 25-135, 23а-135а, четная сторона № 36-184, 36б-184а, улица Койкелди батыра нечетная сторона № 27-133, четная сторона № 36-182, улица Алаколь нечетная сторона № 15-25, четная сторона № 8-20.</w:t>
      </w:r>
    </w:p>
    <w:bookmarkStart w:name="z169" w:id="167"/>
    <w:p>
      <w:pPr>
        <w:spacing w:after="0"/>
        <w:ind w:left="0"/>
        <w:jc w:val="both"/>
      </w:pPr>
      <w:r>
        <w:rPr>
          <w:rFonts w:ascii="Times New Roman"/>
          <w:b w:val="false"/>
          <w:i w:val="false"/>
          <w:color w:val="000000"/>
          <w:sz w:val="28"/>
        </w:rPr>
        <w:t>
      Избирательный участок № 180</w:t>
      </w:r>
    </w:p>
    <w:bookmarkEnd w:id="167"/>
    <w:p>
      <w:pPr>
        <w:spacing w:after="0"/>
        <w:ind w:left="0"/>
        <w:jc w:val="both"/>
      </w:pPr>
      <w:r>
        <w:rPr>
          <w:rFonts w:ascii="Times New Roman"/>
          <w:b w:val="false"/>
          <w:i w:val="false"/>
          <w:color w:val="000000"/>
          <w:sz w:val="28"/>
        </w:rPr>
        <w:t>
      Месторасположение: улица Ж.Алдиярова, № 76, здание Товарищества с ограниченной ответственностью "Аманат".</w:t>
      </w:r>
    </w:p>
    <w:p>
      <w:pPr>
        <w:spacing w:after="0"/>
        <w:ind w:left="0"/>
        <w:jc w:val="both"/>
      </w:pPr>
      <w:r>
        <w:rPr>
          <w:rFonts w:ascii="Times New Roman"/>
          <w:b w:val="false"/>
          <w:i w:val="false"/>
          <w:color w:val="000000"/>
          <w:sz w:val="28"/>
        </w:rPr>
        <w:t>
      Граница: проспект Тауке хана четная сторона № 228-288, проезд Челюскинцев нечетная сторона № 57-77, четная сторона № 46-56, улица Майлы кожа нечетная сторона № 183–225а, четная сторона № 184-244, улица М.Достоевского нечетная сторона № 81-119, четная сторона № 102-138, улица Елшибек батыра четная сторона № 32-42, улица Казанкап акына четная сторона № 16-20, нечетная сторона № 11-17 и многоэтажные дома № 2/1, 2/2, 2/3, 2/4, улица Ж.Алдиярова № 72, 74а, 78, 80, 117, 119, 121, 123, улица Жанкожа батыра № 1/2, 1/3, 1/4, № 11-25, улица Туркестанская четная сторона частные дома № 278-302, нечетная сторона № 267-329, улица В.Безделева четная сторона № 36-74, нечетная сторона № 73-93, улица Алаколь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нечетная сторона № 9-31, многоэтажные дома № 1а, 2, 2а и частные дома № 63-66, улица Акназар хана многоэтажные дома № 47, 51.</w:t>
      </w:r>
    </w:p>
    <w:bookmarkStart w:name="z170" w:id="168"/>
    <w:p>
      <w:pPr>
        <w:spacing w:after="0"/>
        <w:ind w:left="0"/>
        <w:jc w:val="both"/>
      </w:pPr>
      <w:r>
        <w:rPr>
          <w:rFonts w:ascii="Times New Roman"/>
          <w:b w:val="false"/>
          <w:i w:val="false"/>
          <w:color w:val="000000"/>
          <w:sz w:val="28"/>
        </w:rPr>
        <w:t>
      Избирательный участок № 181</w:t>
      </w:r>
    </w:p>
    <w:bookmarkEnd w:id="168"/>
    <w:p>
      <w:pPr>
        <w:spacing w:after="0"/>
        <w:ind w:left="0"/>
        <w:jc w:val="both"/>
      </w:pPr>
      <w:r>
        <w:rPr>
          <w:rFonts w:ascii="Times New Roman"/>
          <w:b w:val="false"/>
          <w:i w:val="false"/>
          <w:color w:val="000000"/>
          <w:sz w:val="28"/>
        </w:rPr>
        <w:t>
      Месторасположение: улица К.Цеткин, № 93, здание коммунального государственного учреждения "Общеобразовательная средняя школа № 37 имени Фурката"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Капал батыра нечетная сторона № 1-55, улица С.Колбаева нечетная сторона № 1-65, четная сторона № 2-54, улица Жас казах нечетная сторона № 1-89, четная сторона № 2-88, улица К.Цеткин № 1-80, дома района Мелькомбината, проезд С.Колбаева, проезд Сейфуллина, проезд Койкелди батыра полностью. </w:t>
      </w:r>
    </w:p>
    <w:bookmarkStart w:name="z171" w:id="169"/>
    <w:p>
      <w:pPr>
        <w:spacing w:after="0"/>
        <w:ind w:left="0"/>
        <w:jc w:val="both"/>
      </w:pPr>
      <w:r>
        <w:rPr>
          <w:rFonts w:ascii="Times New Roman"/>
          <w:b w:val="false"/>
          <w:i w:val="false"/>
          <w:color w:val="000000"/>
          <w:sz w:val="28"/>
        </w:rPr>
        <w:t>
      Избирательный участок № 182</w:t>
      </w:r>
    </w:p>
    <w:bookmarkEnd w:id="169"/>
    <w:p>
      <w:pPr>
        <w:spacing w:after="0"/>
        <w:ind w:left="0"/>
        <w:jc w:val="both"/>
      </w:pPr>
      <w:r>
        <w:rPr>
          <w:rFonts w:ascii="Times New Roman"/>
          <w:b w:val="false"/>
          <w:i w:val="false"/>
          <w:color w:val="000000"/>
          <w:sz w:val="28"/>
        </w:rPr>
        <w:t>
      Месторасположение: улица К.Цеткин, № 93, здание коммунального государственного учреждения "Общеобразовательная средняя школа № 37 имени Фурката"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Капал батыра нечетная сторона № 55а-273, улица С.Колбаева нечетная сторона № 67-133, четная сторона № 56-128, улица К.Цеткин № 81-234, улица Жас казах № 90-124, проезд К.Цеткиной, улица С.Аширова полностью. </w:t>
      </w:r>
    </w:p>
    <w:bookmarkStart w:name="z172" w:id="170"/>
    <w:p>
      <w:pPr>
        <w:spacing w:after="0"/>
        <w:ind w:left="0"/>
        <w:jc w:val="both"/>
      </w:pPr>
      <w:r>
        <w:rPr>
          <w:rFonts w:ascii="Times New Roman"/>
          <w:b w:val="false"/>
          <w:i w:val="false"/>
          <w:color w:val="000000"/>
          <w:sz w:val="28"/>
        </w:rPr>
        <w:t>
      Избирательный участок № 183</w:t>
      </w:r>
    </w:p>
    <w:bookmarkEnd w:id="170"/>
    <w:p>
      <w:pPr>
        <w:spacing w:after="0"/>
        <w:ind w:left="0"/>
        <w:jc w:val="both"/>
      </w:pPr>
      <w:r>
        <w:rPr>
          <w:rFonts w:ascii="Times New Roman"/>
          <w:b w:val="false"/>
          <w:i w:val="false"/>
          <w:color w:val="000000"/>
          <w:sz w:val="28"/>
        </w:rPr>
        <w:t>
      Месторасположение: улица Транспортная, без номера, здание коммунального государственного учреждения "Общеобразовательная средняя школа № 31 имени Терешковой" управления образования города Шымкент.</w:t>
      </w:r>
    </w:p>
    <w:p>
      <w:pPr>
        <w:spacing w:after="0"/>
        <w:ind w:left="0"/>
        <w:jc w:val="both"/>
      </w:pPr>
      <w:r>
        <w:rPr>
          <w:rFonts w:ascii="Times New Roman"/>
          <w:b w:val="false"/>
          <w:i w:val="false"/>
          <w:color w:val="000000"/>
          <w:sz w:val="28"/>
        </w:rPr>
        <w:t>
      Граница: 3-я Зеленая балка № 12-344, включая 26 домов с нумерацией буквами "а" и "б", улица Ж.Нурлыбаева нечетная сторона № 1-13, четная сторона № 2-20, улица 2-я Зеленая балка № 1-250, улица Транспортная.</w:t>
      </w:r>
    </w:p>
    <w:bookmarkStart w:name="z173" w:id="171"/>
    <w:p>
      <w:pPr>
        <w:spacing w:after="0"/>
        <w:ind w:left="0"/>
        <w:jc w:val="both"/>
      </w:pPr>
      <w:r>
        <w:rPr>
          <w:rFonts w:ascii="Times New Roman"/>
          <w:b w:val="false"/>
          <w:i w:val="false"/>
          <w:color w:val="000000"/>
          <w:sz w:val="28"/>
        </w:rPr>
        <w:t>
      Избирательный участок № 184</w:t>
      </w:r>
    </w:p>
    <w:bookmarkEnd w:id="171"/>
    <w:p>
      <w:pPr>
        <w:spacing w:after="0"/>
        <w:ind w:left="0"/>
        <w:jc w:val="both"/>
      </w:pPr>
      <w:r>
        <w:rPr>
          <w:rFonts w:ascii="Times New Roman"/>
          <w:b w:val="false"/>
          <w:i w:val="false"/>
          <w:color w:val="000000"/>
          <w:sz w:val="28"/>
        </w:rPr>
        <w:t>
      Месторасположение: улица М.Озтурик, без номера, здание филиала акционерного общества "Национальная компания "Қазақстан темір жолы" Шымкентская дистанция электроснабжения".</w:t>
      </w:r>
    </w:p>
    <w:p>
      <w:pPr>
        <w:spacing w:after="0"/>
        <w:ind w:left="0"/>
        <w:jc w:val="both"/>
      </w:pPr>
      <w:r>
        <w:rPr>
          <w:rFonts w:ascii="Times New Roman"/>
          <w:b w:val="false"/>
          <w:i w:val="false"/>
          <w:color w:val="000000"/>
          <w:sz w:val="28"/>
        </w:rPr>
        <w:t>
      Граница: 2-я Зеленая балка дома № 251-739, дома проездов Козжетпес и Министерство путей сообщения (МПС).</w:t>
      </w:r>
    </w:p>
    <w:bookmarkStart w:name="z174" w:id="172"/>
    <w:p>
      <w:pPr>
        <w:spacing w:after="0"/>
        <w:ind w:left="0"/>
        <w:jc w:val="both"/>
      </w:pPr>
      <w:r>
        <w:rPr>
          <w:rFonts w:ascii="Times New Roman"/>
          <w:b w:val="false"/>
          <w:i w:val="false"/>
          <w:color w:val="000000"/>
          <w:sz w:val="28"/>
        </w:rPr>
        <w:t>
      Избирательный участок № 185</w:t>
      </w:r>
    </w:p>
    <w:bookmarkEnd w:id="172"/>
    <w:p>
      <w:pPr>
        <w:spacing w:after="0"/>
        <w:ind w:left="0"/>
        <w:jc w:val="both"/>
      </w:pPr>
      <w:r>
        <w:rPr>
          <w:rFonts w:ascii="Times New Roman"/>
          <w:b w:val="false"/>
          <w:i w:val="false"/>
          <w:color w:val="000000"/>
          <w:sz w:val="28"/>
        </w:rPr>
        <w:t>
      Месторасположение: улица К.Сарымолдаева, без номера, здание коммунального государственного учреждения "Общеобразовательная средняя школа № 63" управления образования города Шымкент.</w:t>
      </w:r>
    </w:p>
    <w:p>
      <w:pPr>
        <w:spacing w:after="0"/>
        <w:ind w:left="0"/>
        <w:jc w:val="both"/>
      </w:pPr>
      <w:r>
        <w:rPr>
          <w:rFonts w:ascii="Times New Roman"/>
          <w:b w:val="false"/>
          <w:i w:val="false"/>
          <w:color w:val="000000"/>
          <w:sz w:val="28"/>
        </w:rPr>
        <w:t>
      Граница: проезд К.Сарымолдаева многоэтажные дома № 1а, 1б, двухэтажные дома № 2, 3, 4, 33, 34 и частные дома № 28-36, проезд Мусабек батыр № 10/2, 10/3, 10/4, улица Сыганак № 1-32, улица М.Озтурик нечетная сторона № 1-135, улица К.Сарымолдаева № 1-70, проезд 2-ая Ташкентская.</w:t>
      </w:r>
    </w:p>
    <w:bookmarkStart w:name="z175" w:id="173"/>
    <w:p>
      <w:pPr>
        <w:spacing w:after="0"/>
        <w:ind w:left="0"/>
        <w:jc w:val="both"/>
      </w:pPr>
      <w:r>
        <w:rPr>
          <w:rFonts w:ascii="Times New Roman"/>
          <w:b w:val="false"/>
          <w:i w:val="false"/>
          <w:color w:val="000000"/>
          <w:sz w:val="28"/>
        </w:rPr>
        <w:t>
      Избирательный участок № 186</w:t>
      </w:r>
    </w:p>
    <w:bookmarkEnd w:id="173"/>
    <w:p>
      <w:pPr>
        <w:spacing w:after="0"/>
        <w:ind w:left="0"/>
        <w:jc w:val="both"/>
      </w:pPr>
      <w:r>
        <w:rPr>
          <w:rFonts w:ascii="Times New Roman"/>
          <w:b w:val="false"/>
          <w:i w:val="false"/>
          <w:color w:val="000000"/>
          <w:sz w:val="28"/>
        </w:rPr>
        <w:t>
      Месторасположение: Каратюбинское шоссе, без номера, здание Товарищества с ограниченной ответственностью "Спецавтотранспорт".</w:t>
      </w:r>
    </w:p>
    <w:p>
      <w:pPr>
        <w:spacing w:after="0"/>
        <w:ind w:left="0"/>
        <w:jc w:val="both"/>
      </w:pPr>
      <w:r>
        <w:rPr>
          <w:rFonts w:ascii="Times New Roman"/>
          <w:b w:val="false"/>
          <w:i w:val="false"/>
          <w:color w:val="000000"/>
          <w:sz w:val="28"/>
        </w:rPr>
        <w:t>
      Граница: улица Капал батыра четная сторона № 16-46, Каратюбинское шоссе многоэтажные дома № 34, 36, 38, 40, 42, 44, 46, 48 и частные дома № 26, 27, 28, 38, 38а, 40, 42б, 42а, 44, проезд Енлик гул 119 домов без номеров и новые дома, расположенные вдоль дороги, проходящей перед "Мясокомбинатом" до теплотрассы, далее от теплотрассы до конца ограждения товарищества с ограниченной ответственностью "Спецавтотранспорт".</w:t>
      </w:r>
    </w:p>
    <w:bookmarkStart w:name="z176" w:id="174"/>
    <w:p>
      <w:pPr>
        <w:spacing w:after="0"/>
        <w:ind w:left="0"/>
        <w:jc w:val="both"/>
      </w:pPr>
      <w:r>
        <w:rPr>
          <w:rFonts w:ascii="Times New Roman"/>
          <w:b w:val="false"/>
          <w:i w:val="false"/>
          <w:color w:val="000000"/>
          <w:sz w:val="28"/>
        </w:rPr>
        <w:t>
      Избирательный участок № 187</w:t>
      </w:r>
    </w:p>
    <w:bookmarkEnd w:id="174"/>
    <w:p>
      <w:pPr>
        <w:spacing w:after="0"/>
        <w:ind w:left="0"/>
        <w:jc w:val="both"/>
      </w:pPr>
      <w:r>
        <w:rPr>
          <w:rFonts w:ascii="Times New Roman"/>
          <w:b w:val="false"/>
          <w:i w:val="false"/>
          <w:color w:val="000000"/>
          <w:sz w:val="28"/>
        </w:rPr>
        <w:t>
      Месторасположение: улица Баян батыра, № 10, здание филиала акционерного общества "Национальная компания "Қазақстан темір жолы" Локомотивное депо".</w:t>
      </w:r>
    </w:p>
    <w:p>
      <w:pPr>
        <w:spacing w:after="0"/>
        <w:ind w:left="0"/>
        <w:jc w:val="both"/>
      </w:pPr>
      <w:r>
        <w:rPr>
          <w:rFonts w:ascii="Times New Roman"/>
          <w:b w:val="false"/>
          <w:i w:val="false"/>
          <w:color w:val="000000"/>
          <w:sz w:val="28"/>
        </w:rPr>
        <w:t>
      Граница: улица И.Тайманулы четная сторона № 2-78, улица Баян батыра нечетная сторона № 1-99а, улица Ташкентская № 1-18, улица М.Лермонтова № 1-18, улица Г.Алибекова № 1-20, улица С.Датулы нечетная сторона № 1-15, четная сторона № 2-10, улица В.Гусева № 1-18, улица Камысты нечетная сторона № 1-17, четная сторона № 2-14, улица А.Маметова нечетная сторона № 19-27, четная сторона № 18-26, улица В.Куйбышева № 1-17, улица Каркара № 1-19, улица Железнодорожная № 1-16, проезд Тар нечетная сторона № 17-23, четная сторона № 20-24, улица Каратал нечетная сторона № 17-21, четная сторона № 16а-22, улица Жамбыл № 1-17, улица П.Жукова № 1-15, улица Кайнар № 1-18.</w:t>
      </w:r>
    </w:p>
    <w:bookmarkStart w:name="z177" w:id="175"/>
    <w:p>
      <w:pPr>
        <w:spacing w:after="0"/>
        <w:ind w:left="0"/>
        <w:jc w:val="both"/>
      </w:pPr>
      <w:r>
        <w:rPr>
          <w:rFonts w:ascii="Times New Roman"/>
          <w:b w:val="false"/>
          <w:i w:val="false"/>
          <w:color w:val="000000"/>
          <w:sz w:val="28"/>
        </w:rPr>
        <w:t>
      Избирательный участок № 188</w:t>
      </w:r>
    </w:p>
    <w:bookmarkEnd w:id="175"/>
    <w:p>
      <w:pPr>
        <w:spacing w:after="0"/>
        <w:ind w:left="0"/>
        <w:jc w:val="both"/>
      </w:pPr>
      <w:r>
        <w:rPr>
          <w:rFonts w:ascii="Times New Roman"/>
          <w:b w:val="false"/>
          <w:i w:val="false"/>
          <w:color w:val="000000"/>
          <w:sz w:val="28"/>
        </w:rPr>
        <w:t>
      Месторасположение: улица М.Ауезова, без номера, здание коммунального государственного учреждения "Общеобразовательная средняя школа № 34 имени Ю.Гагарина" управления образования города Шымкент.</w:t>
      </w:r>
    </w:p>
    <w:p>
      <w:pPr>
        <w:spacing w:after="0"/>
        <w:ind w:left="0"/>
        <w:jc w:val="both"/>
      </w:pPr>
      <w:r>
        <w:rPr>
          <w:rFonts w:ascii="Times New Roman"/>
          <w:b w:val="false"/>
          <w:i w:val="false"/>
          <w:color w:val="000000"/>
          <w:sz w:val="28"/>
        </w:rPr>
        <w:t>
      Граница: улица М.Озтурик четная сторона № 8-54, улица М.Ауезова четная сторона № 2-42, улица И.Тайманулы нечетная сторона № 1-73, улица Каркара № 19-80, улица Ташкентская нечетная сторона № 19-61, четная сторона № 20-66, улица М.Лермонтова № 19-71, улица Г.Алибекова нечетная сторона № 21-69, четная сторона № 22-60, улица В.Гусева нечетная сторона № 17-71, четная сторона № 24-68, улица Камысты нечетная сторона № 25-67, четная сторона № 16-60, улица В.Куйбышева нечетная сторона № 17-61, четная сторона № 26-70, улица Кума нечетная сторона № 1-29, четная сторона № 2-32, улица А.Маметова нечетная сторона № 31-75, четная сторона № 36-84, улица С.Датулы нечетная сторона № 17-63, четная сторона № 14-54, улица Железнодорожная нечетная сторона № 17-63, четная сторона № 18-50, улица Қаратал нечетная сторона № 23-67, четная сторона № 26-68, улица Жамбыл нечетная сторона № 19-37, четная сторона № 18-38, улица Тоган нечетная сторона № 1-7, четная сторона № 6-30, улица П.Жукова № 17-26, улица Кайнар № 19-64, улица Шакпак.</w:t>
      </w:r>
    </w:p>
    <w:bookmarkStart w:name="z178" w:id="176"/>
    <w:p>
      <w:pPr>
        <w:spacing w:after="0"/>
        <w:ind w:left="0"/>
        <w:jc w:val="both"/>
      </w:pPr>
      <w:r>
        <w:rPr>
          <w:rFonts w:ascii="Times New Roman"/>
          <w:b w:val="false"/>
          <w:i w:val="false"/>
          <w:color w:val="000000"/>
          <w:sz w:val="28"/>
        </w:rPr>
        <w:t>
      Избирательный участок № 189</w:t>
      </w:r>
    </w:p>
    <w:bookmarkEnd w:id="176"/>
    <w:p>
      <w:pPr>
        <w:spacing w:after="0"/>
        <w:ind w:left="0"/>
        <w:jc w:val="both"/>
      </w:pPr>
      <w:r>
        <w:rPr>
          <w:rFonts w:ascii="Times New Roman"/>
          <w:b w:val="false"/>
          <w:i w:val="false"/>
          <w:color w:val="000000"/>
          <w:sz w:val="28"/>
        </w:rPr>
        <w:t>
      Месторасположение: улица М.Ауезова, без номера, здание коммунального государственного учреждения "Общеобразовательная средняя школа № 34 имени Ю.Гагарина" управления образования города Шымкент.</w:t>
      </w:r>
    </w:p>
    <w:p>
      <w:pPr>
        <w:spacing w:after="0"/>
        <w:ind w:left="0"/>
        <w:jc w:val="both"/>
      </w:pPr>
      <w:r>
        <w:rPr>
          <w:rFonts w:ascii="Times New Roman"/>
          <w:b w:val="false"/>
          <w:i w:val="false"/>
          <w:color w:val="000000"/>
          <w:sz w:val="28"/>
        </w:rPr>
        <w:t>
      Граница: улица М.Озтурик четная сторона № 56-160, улица Талдыкурган № 1-35, улица М.Ауэзова нечетная сторона № 1-33, улица Ташкентская нечетная сторона № 63-143, четная сторона № 68-148, улица М.Лермонтова № 72-171, улица Г.Алибекова нечетная сторона № 73-157, четная сторона № 64-128, улица С.Датулы нечетная сторона № 65-133, четная сторона № 56-162, улица В.Гусева № 73-138, улица Камысты нечетная сторона № 69-149, четная сторона № 68-162, улица В.Куйбышева нечетная сторона № 63-89, четная сторона № 74-162, улица Темир жол нечетная сторона № 65-149, четная сторона № 52-162, улица Айбатты № 1-67, улица Кума нечетная сторона № 31-49, четная сторона № 36-56, улица А.Маметова нечетная сторона № 79-87, четная сторона № 88-98, улица Турген № 1-53.</w:t>
      </w:r>
    </w:p>
    <w:bookmarkStart w:name="z179" w:id="177"/>
    <w:p>
      <w:pPr>
        <w:spacing w:after="0"/>
        <w:ind w:left="0"/>
        <w:jc w:val="both"/>
      </w:pPr>
      <w:r>
        <w:rPr>
          <w:rFonts w:ascii="Times New Roman"/>
          <w:b w:val="false"/>
          <w:i w:val="false"/>
          <w:color w:val="000000"/>
          <w:sz w:val="28"/>
        </w:rPr>
        <w:t>
      Избирательный участок № 190</w:t>
      </w:r>
    </w:p>
    <w:bookmarkEnd w:id="177"/>
    <w:p>
      <w:pPr>
        <w:spacing w:after="0"/>
        <w:ind w:left="0"/>
        <w:jc w:val="both"/>
      </w:pPr>
      <w:r>
        <w:rPr>
          <w:rFonts w:ascii="Times New Roman"/>
          <w:b w:val="false"/>
          <w:i w:val="false"/>
          <w:color w:val="000000"/>
          <w:sz w:val="28"/>
        </w:rPr>
        <w:t xml:space="preserve">
      Месторасположение: улица М.Лермонтова, № 174, здание коммунального государственного учреждения "Центр оказания специальных социальных услуг № 2" управление координации занятости и социальных программ Туркестанской области. </w:t>
      </w:r>
    </w:p>
    <w:p>
      <w:pPr>
        <w:spacing w:after="0"/>
        <w:ind w:left="0"/>
        <w:jc w:val="both"/>
      </w:pPr>
      <w:r>
        <w:rPr>
          <w:rFonts w:ascii="Times New Roman"/>
          <w:b w:val="false"/>
          <w:i w:val="false"/>
          <w:color w:val="000000"/>
          <w:sz w:val="28"/>
        </w:rPr>
        <w:t>
      Граница: Центр оказания специальных социальных услуг № 2.</w:t>
      </w:r>
    </w:p>
    <w:bookmarkStart w:name="z180" w:id="178"/>
    <w:p>
      <w:pPr>
        <w:spacing w:after="0"/>
        <w:ind w:left="0"/>
        <w:jc w:val="both"/>
      </w:pPr>
      <w:r>
        <w:rPr>
          <w:rFonts w:ascii="Times New Roman"/>
          <w:b w:val="false"/>
          <w:i w:val="false"/>
          <w:color w:val="000000"/>
          <w:sz w:val="28"/>
        </w:rPr>
        <w:t>
      Избирательный участок № 191</w:t>
      </w:r>
    </w:p>
    <w:bookmarkEnd w:id="178"/>
    <w:p>
      <w:pPr>
        <w:spacing w:after="0"/>
        <w:ind w:left="0"/>
        <w:jc w:val="both"/>
      </w:pPr>
      <w:r>
        <w:rPr>
          <w:rFonts w:ascii="Times New Roman"/>
          <w:b w:val="false"/>
          <w:i w:val="false"/>
          <w:color w:val="000000"/>
          <w:sz w:val="28"/>
        </w:rPr>
        <w:t xml:space="preserve">
      Месторасположение: улица Саяжол, без номера, здание государственного казенного предприятия "Ясли-сад № 30 Алпамыс" управления образования города Шымкент. </w:t>
      </w:r>
    </w:p>
    <w:p>
      <w:pPr>
        <w:spacing w:after="0"/>
        <w:ind w:left="0"/>
        <w:jc w:val="both"/>
      </w:pPr>
      <w:r>
        <w:rPr>
          <w:rFonts w:ascii="Times New Roman"/>
          <w:b w:val="false"/>
          <w:i w:val="false"/>
          <w:color w:val="000000"/>
          <w:sz w:val="28"/>
        </w:rPr>
        <w:t>
      Граница: улица Б.Садыкулы нечетная сторона № 3-17, улица П.Осипенко № 1-56, улица М.Озтурик четная сторона № 162-182, проезд Эдельвейс № 1-29, улица В.Гусева четная сторона № 140-164, нечетная сторона № 135-157 и дома барачного типа № 135/1, 135/2, 135/3, 135/4, 140/1, 140/2, 140/3, 140/4, улица Г.Алибекова четная сторона № 130-150, улица М.Лермонтова нечетная сторона № 175-269, четная сторона № 176-212, улица Ташкентская нечетная сторона № 145/1, 145/2, 145/3, 145/4, № 147-217, четная сторона № 150-222, улица Саяжол № 1-131б, улица Камысты нечетная сторона начиная с № 151 до конца улицы, улица С.Датулы нечетная сторона начиная с № 135 до конца улицы.</w:t>
      </w:r>
    </w:p>
    <w:bookmarkStart w:name="z181" w:id="179"/>
    <w:p>
      <w:pPr>
        <w:spacing w:after="0"/>
        <w:ind w:left="0"/>
        <w:jc w:val="both"/>
      </w:pPr>
      <w:r>
        <w:rPr>
          <w:rFonts w:ascii="Times New Roman"/>
          <w:b w:val="false"/>
          <w:i w:val="false"/>
          <w:color w:val="000000"/>
          <w:sz w:val="28"/>
        </w:rPr>
        <w:t>
      Избирательный участок № 192</w:t>
      </w:r>
    </w:p>
    <w:bookmarkEnd w:id="179"/>
    <w:p>
      <w:pPr>
        <w:spacing w:after="0"/>
        <w:ind w:left="0"/>
        <w:jc w:val="both"/>
      </w:pPr>
      <w:r>
        <w:rPr>
          <w:rFonts w:ascii="Times New Roman"/>
          <w:b w:val="false"/>
          <w:i w:val="false"/>
          <w:color w:val="000000"/>
          <w:sz w:val="28"/>
        </w:rPr>
        <w:t>
      Месторасположение: улица Еламан, без номера, здание коммунального государственного учреждения "Общеобразовательная средняя школа № 127" управления образования города Шымкент.</w:t>
      </w:r>
    </w:p>
    <w:p>
      <w:pPr>
        <w:spacing w:after="0"/>
        <w:ind w:left="0"/>
        <w:jc w:val="both"/>
      </w:pPr>
      <w:r>
        <w:rPr>
          <w:rFonts w:ascii="Times New Roman"/>
          <w:b w:val="false"/>
          <w:i w:val="false"/>
          <w:color w:val="000000"/>
          <w:sz w:val="28"/>
        </w:rPr>
        <w:t>
      Граница: улица Капал батыра четная сторона № 54-118б, улица Амур ага нечетная сторона № 29-115, дома без номеров улицы Еламан, улицы Д.Шукурова, улицы Саяжол, вдоль Каратюбинского шоссе, обходя проходяшую перед "Мясокомбинатом" улицу до теплотрассы, через теплотрассу, вдоль ограды пустующего земельного участка до улицы Д.Шукурова и вдоль улицы Д.Шукурова до улицы Капал батыра.</w:t>
      </w:r>
    </w:p>
    <w:bookmarkStart w:name="z182" w:id="180"/>
    <w:p>
      <w:pPr>
        <w:spacing w:after="0"/>
        <w:ind w:left="0"/>
        <w:jc w:val="both"/>
      </w:pPr>
      <w:r>
        <w:rPr>
          <w:rFonts w:ascii="Times New Roman"/>
          <w:b w:val="false"/>
          <w:i w:val="false"/>
          <w:color w:val="000000"/>
          <w:sz w:val="28"/>
        </w:rPr>
        <w:t>
      Избирательный участок № 193</w:t>
      </w:r>
    </w:p>
    <w:bookmarkEnd w:id="180"/>
    <w:p>
      <w:pPr>
        <w:spacing w:after="0"/>
        <w:ind w:left="0"/>
        <w:jc w:val="both"/>
      </w:pPr>
      <w:r>
        <w:rPr>
          <w:rFonts w:ascii="Times New Roman"/>
          <w:b w:val="false"/>
          <w:i w:val="false"/>
          <w:color w:val="000000"/>
          <w:sz w:val="28"/>
        </w:rPr>
        <w:t>
      Месторасположение: жилой массив "Бадам", улица К.Турсынбайулы, № 1, дополнительное здание коммунального государственного учреждения "Общеобразовательная средняя школа № 84 имени Циолковского" управления образования города Шымкент.</w:t>
      </w:r>
    </w:p>
    <w:p>
      <w:pPr>
        <w:spacing w:after="0"/>
        <w:ind w:left="0"/>
        <w:jc w:val="both"/>
      </w:pPr>
      <w:r>
        <w:rPr>
          <w:rFonts w:ascii="Times New Roman"/>
          <w:b w:val="false"/>
          <w:i w:val="false"/>
          <w:color w:val="000000"/>
          <w:sz w:val="28"/>
        </w:rPr>
        <w:t>
      Граница: улица А.Кенесарина нечетная сторона № 1-85, от поворота улицы Сауле до улицы К.Турсынбайулы, четная сторона № 2-22 от улицы К.Турсынбайулы до жилого массива Карабастау, улица Устаздар № 1-22, улица Парыз № 1-13/2, улица Гаухартас № 1-19, улица Бадам № 1-14, улица Улыс № 1-10, улица Шаттык № 1-8, улица А.Маликова № 1-55, улица Жасын № 1-29, улица Несибе № 1-20, Толағай № 1-11, улица Замана № 1-26, улица Шамшырак № 1-9, улица Улан № 1-14, улица Туран № 1-24, улица Онеге № 1-23, улица Жанару № 1-15, улица Сары-арка № 1-19, улица Учкудук № 1-21, улица Керемет № 1-9, улица Балауса № 1-24, улица Улытау № 1-14, улица Тогайлы № 1-12, улица Аккайын № 1-10, дома без номеров улицы Новостройки жилого массива "Бадам".</w:t>
      </w:r>
    </w:p>
    <w:bookmarkStart w:name="z183" w:id="181"/>
    <w:p>
      <w:pPr>
        <w:spacing w:after="0"/>
        <w:ind w:left="0"/>
        <w:jc w:val="both"/>
      </w:pPr>
      <w:r>
        <w:rPr>
          <w:rFonts w:ascii="Times New Roman"/>
          <w:b w:val="false"/>
          <w:i w:val="false"/>
          <w:color w:val="000000"/>
          <w:sz w:val="28"/>
        </w:rPr>
        <w:t>
      Избирательный участок № 194</w:t>
      </w:r>
    </w:p>
    <w:bookmarkEnd w:id="181"/>
    <w:p>
      <w:pPr>
        <w:spacing w:after="0"/>
        <w:ind w:left="0"/>
        <w:jc w:val="both"/>
      </w:pPr>
      <w:r>
        <w:rPr>
          <w:rFonts w:ascii="Times New Roman"/>
          <w:b w:val="false"/>
          <w:i w:val="false"/>
          <w:color w:val="000000"/>
          <w:sz w:val="28"/>
        </w:rPr>
        <w:t>
      Месторасположение: жилой массив "Каратобе", улица Капал батыра, № 84а, здание государственного учреждения "Аппарат акима Енбекшинского района города Шымкент".</w:t>
      </w:r>
    </w:p>
    <w:p>
      <w:pPr>
        <w:spacing w:after="0"/>
        <w:ind w:left="0"/>
        <w:jc w:val="both"/>
      </w:pPr>
      <w:r>
        <w:rPr>
          <w:rFonts w:ascii="Times New Roman"/>
          <w:b w:val="false"/>
          <w:i w:val="false"/>
          <w:color w:val="000000"/>
          <w:sz w:val="28"/>
        </w:rPr>
        <w:t>
      Граница: улица Капал батыра № 1-203, улица Актобе № 1-54, улица И.Карабаева № 1-25, улица Абдукадыр ата № 1-44, улица И.Панфилова № 1-69, улица Р.Палуана № 1-66, улица Макпалкол № 1-38 Жилого массива "Каратобе".</w:t>
      </w:r>
    </w:p>
    <w:bookmarkStart w:name="z184" w:id="182"/>
    <w:p>
      <w:pPr>
        <w:spacing w:after="0"/>
        <w:ind w:left="0"/>
        <w:jc w:val="both"/>
      </w:pPr>
      <w:r>
        <w:rPr>
          <w:rFonts w:ascii="Times New Roman"/>
          <w:b w:val="false"/>
          <w:i w:val="false"/>
          <w:color w:val="000000"/>
          <w:sz w:val="28"/>
        </w:rPr>
        <w:t>
      Избирательный участок № 195</w:t>
      </w:r>
    </w:p>
    <w:bookmarkEnd w:id="182"/>
    <w:p>
      <w:pPr>
        <w:spacing w:after="0"/>
        <w:ind w:left="0"/>
        <w:jc w:val="both"/>
      </w:pPr>
      <w:r>
        <w:rPr>
          <w:rFonts w:ascii="Times New Roman"/>
          <w:b w:val="false"/>
          <w:i w:val="false"/>
          <w:color w:val="000000"/>
          <w:sz w:val="28"/>
        </w:rPr>
        <w:t xml:space="preserve">
      Месторасположение: жилой массив "Каратобе", улица Б.Рамиза, № 80, здание коммунального государственного учреждения "Общеобразовательная средняя школа № 96 имени М.Ауезова" управления образования города Шымкент. </w:t>
      </w:r>
    </w:p>
    <w:p>
      <w:pPr>
        <w:spacing w:after="0"/>
        <w:ind w:left="0"/>
        <w:jc w:val="both"/>
      </w:pPr>
      <w:r>
        <w:rPr>
          <w:rFonts w:ascii="Times New Roman"/>
          <w:b w:val="false"/>
          <w:i w:val="false"/>
          <w:color w:val="000000"/>
          <w:sz w:val="28"/>
        </w:rPr>
        <w:t>
      Граница: улица Курбан ата № 1-119, улица Б.Рамиза № 1-78, улица Амур ага № 1-71, улица Н.Толеметова № 1-59, улица Тойшы ата № 1-126, улица Домбралы № 1-52, улица Наурыз № 1-59, улица Наркез № 1-32, улица Зайсан № 1-34, улица Орынбор № 1-58, дома без номеров улицы Гулабад и улицы Жанакурылыс жилого массива "Каратобе".</w:t>
      </w:r>
    </w:p>
    <w:bookmarkStart w:name="z185" w:id="183"/>
    <w:p>
      <w:pPr>
        <w:spacing w:after="0"/>
        <w:ind w:left="0"/>
        <w:jc w:val="both"/>
      </w:pPr>
      <w:r>
        <w:rPr>
          <w:rFonts w:ascii="Times New Roman"/>
          <w:b w:val="false"/>
          <w:i w:val="false"/>
          <w:color w:val="000000"/>
          <w:sz w:val="28"/>
        </w:rPr>
        <w:t>
      Избирательный участок № 196</w:t>
      </w:r>
    </w:p>
    <w:bookmarkEnd w:id="183"/>
    <w:p>
      <w:pPr>
        <w:spacing w:after="0"/>
        <w:ind w:left="0"/>
        <w:jc w:val="both"/>
      </w:pPr>
      <w:r>
        <w:rPr>
          <w:rFonts w:ascii="Times New Roman"/>
          <w:b w:val="false"/>
          <w:i w:val="false"/>
          <w:color w:val="000000"/>
          <w:sz w:val="28"/>
        </w:rPr>
        <w:t xml:space="preserve">
      Месторасположение: жилой массив "Бадам-2", улица Новостройка, № 55, здание коммунального государственного учреждения "Общеобразовательная средняя школа № 97" управления образования города Шымкент. </w:t>
      </w:r>
    </w:p>
    <w:p>
      <w:pPr>
        <w:spacing w:after="0"/>
        <w:ind w:left="0"/>
        <w:jc w:val="both"/>
      </w:pPr>
      <w:r>
        <w:rPr>
          <w:rFonts w:ascii="Times New Roman"/>
          <w:b w:val="false"/>
          <w:i w:val="false"/>
          <w:color w:val="000000"/>
          <w:sz w:val="28"/>
        </w:rPr>
        <w:t xml:space="preserve">
      Граница: улица Орталык № 1-96, улица Жайлау № 1-51, улица Тыныштык № 1-15, улица Хантау № 1-50, улица Жансая № 1-31, улица Маркатау № 1-27, дома без номеров улицы Боралдай жилого массива "Бадам-2". </w:t>
      </w:r>
    </w:p>
    <w:bookmarkStart w:name="z186" w:id="184"/>
    <w:p>
      <w:pPr>
        <w:spacing w:after="0"/>
        <w:ind w:left="0"/>
        <w:jc w:val="both"/>
      </w:pPr>
      <w:r>
        <w:rPr>
          <w:rFonts w:ascii="Times New Roman"/>
          <w:b w:val="false"/>
          <w:i w:val="false"/>
          <w:color w:val="000000"/>
          <w:sz w:val="28"/>
        </w:rPr>
        <w:t>
      Избирательный участок № 197</w:t>
      </w:r>
    </w:p>
    <w:bookmarkEnd w:id="184"/>
    <w:p>
      <w:pPr>
        <w:spacing w:after="0"/>
        <w:ind w:left="0"/>
        <w:jc w:val="both"/>
      </w:pPr>
      <w:r>
        <w:rPr>
          <w:rFonts w:ascii="Times New Roman"/>
          <w:b w:val="false"/>
          <w:i w:val="false"/>
          <w:color w:val="000000"/>
          <w:sz w:val="28"/>
        </w:rPr>
        <w:t>
      Месторасположение: жилой массив "Карабастау", улица Ж.Камбарулы, без номера, здание коммунального государственного учреждения "Школа - гимназия № 99" управления образования города Шымкент.</w:t>
      </w:r>
    </w:p>
    <w:p>
      <w:pPr>
        <w:spacing w:after="0"/>
        <w:ind w:left="0"/>
        <w:jc w:val="both"/>
      </w:pPr>
      <w:r>
        <w:rPr>
          <w:rFonts w:ascii="Times New Roman"/>
          <w:b w:val="false"/>
          <w:i w:val="false"/>
          <w:color w:val="000000"/>
          <w:sz w:val="28"/>
        </w:rPr>
        <w:t>
      Граница: улица Ж.Камбарулы нечетная сторона № 1-169, улица Айсугир № 1-178, улица Жастар № 1-128, улица Оскемен № 1-108, улица Тарбагатай № 1-70 и дома без номеров улицы Аксуйрик, улицы Жаксылык, улицы Новостройка жилого массива "Карабастау".</w:t>
      </w:r>
    </w:p>
    <w:bookmarkStart w:name="z187" w:id="185"/>
    <w:p>
      <w:pPr>
        <w:spacing w:after="0"/>
        <w:ind w:left="0"/>
        <w:jc w:val="both"/>
      </w:pPr>
      <w:r>
        <w:rPr>
          <w:rFonts w:ascii="Times New Roman"/>
          <w:b w:val="false"/>
          <w:i w:val="false"/>
          <w:color w:val="000000"/>
          <w:sz w:val="28"/>
        </w:rPr>
        <w:t>
      Избирательный участок № 198</w:t>
      </w:r>
    </w:p>
    <w:bookmarkEnd w:id="185"/>
    <w:p>
      <w:pPr>
        <w:spacing w:after="0"/>
        <w:ind w:left="0"/>
        <w:jc w:val="both"/>
      </w:pPr>
      <w:r>
        <w:rPr>
          <w:rFonts w:ascii="Times New Roman"/>
          <w:b w:val="false"/>
          <w:i w:val="false"/>
          <w:color w:val="000000"/>
          <w:sz w:val="28"/>
        </w:rPr>
        <w:t xml:space="preserve">
      Месторасположение: жилой массив "Карабастау", улица М.Жолдасова, без номера, здание коммунального государственного учреждения "Школа-гимназия № 99" управления образования города Шымкент. </w:t>
      </w:r>
    </w:p>
    <w:p>
      <w:pPr>
        <w:spacing w:after="0"/>
        <w:ind w:left="0"/>
        <w:jc w:val="both"/>
      </w:pPr>
      <w:r>
        <w:rPr>
          <w:rFonts w:ascii="Times New Roman"/>
          <w:b w:val="false"/>
          <w:i w:val="false"/>
          <w:color w:val="000000"/>
          <w:sz w:val="28"/>
        </w:rPr>
        <w:t>
      Граница: улица Ж.Камбарулы четная сторона № 2-138, улица Кайып ата № 1-144, улица М.Жолдасова № 1-54, улица Абая № 1-47, улица Бойыт ата № 1-77, улица К.Молдабекулы № 1-65, дома без номеров улицы Атажар, улицы Новостройка жилого массива "Карабастау".</w:t>
      </w:r>
    </w:p>
    <w:bookmarkStart w:name="z188" w:id="186"/>
    <w:p>
      <w:pPr>
        <w:spacing w:after="0"/>
        <w:ind w:left="0"/>
        <w:jc w:val="both"/>
      </w:pPr>
      <w:r>
        <w:rPr>
          <w:rFonts w:ascii="Times New Roman"/>
          <w:b w:val="false"/>
          <w:i w:val="false"/>
          <w:color w:val="000000"/>
          <w:sz w:val="28"/>
        </w:rPr>
        <w:t>
      Избирательный участок № 199</w:t>
      </w:r>
    </w:p>
    <w:bookmarkEnd w:id="186"/>
    <w:p>
      <w:pPr>
        <w:spacing w:after="0"/>
        <w:ind w:left="0"/>
        <w:jc w:val="both"/>
      </w:pPr>
      <w:r>
        <w:rPr>
          <w:rFonts w:ascii="Times New Roman"/>
          <w:b w:val="false"/>
          <w:i w:val="false"/>
          <w:color w:val="000000"/>
          <w:sz w:val="28"/>
        </w:rPr>
        <w:t xml:space="preserve">
      Месторасположение: жилой массив "Жулдыз", улица Дегерес, № 30/1, здание коммунального государственного учреждения "Общеобразовательная средняя школа № 94" управления образования города Шымкент. </w:t>
      </w:r>
    </w:p>
    <w:p>
      <w:pPr>
        <w:spacing w:after="0"/>
        <w:ind w:left="0"/>
        <w:jc w:val="both"/>
      </w:pPr>
      <w:r>
        <w:rPr>
          <w:rFonts w:ascii="Times New Roman"/>
          <w:b w:val="false"/>
          <w:i w:val="false"/>
          <w:color w:val="000000"/>
          <w:sz w:val="28"/>
        </w:rPr>
        <w:t xml:space="preserve">
      Граница: в участок входит жилой массив "Жулдыз" полностью. </w:t>
      </w:r>
    </w:p>
    <w:bookmarkStart w:name="z189" w:id="187"/>
    <w:p>
      <w:pPr>
        <w:spacing w:after="0"/>
        <w:ind w:left="0"/>
        <w:jc w:val="both"/>
      </w:pPr>
      <w:r>
        <w:rPr>
          <w:rFonts w:ascii="Times New Roman"/>
          <w:b w:val="false"/>
          <w:i w:val="false"/>
          <w:color w:val="000000"/>
          <w:sz w:val="28"/>
        </w:rPr>
        <w:t>
      Избирательный участок № 200</w:t>
      </w:r>
    </w:p>
    <w:bookmarkEnd w:id="187"/>
    <w:p>
      <w:pPr>
        <w:spacing w:after="0"/>
        <w:ind w:left="0"/>
        <w:jc w:val="both"/>
      </w:pPr>
      <w:r>
        <w:rPr>
          <w:rFonts w:ascii="Times New Roman"/>
          <w:b w:val="false"/>
          <w:i w:val="false"/>
          <w:color w:val="000000"/>
          <w:sz w:val="28"/>
        </w:rPr>
        <w:t xml:space="preserve">
      Месторасположение: жилой массив "Жулдыз", улица Дегерес, № 30/1, здание коммунального государственного учреждения "Общеобразовательная средняя школа № 94" управления образования города Шымкент. </w:t>
      </w:r>
    </w:p>
    <w:p>
      <w:pPr>
        <w:spacing w:after="0"/>
        <w:ind w:left="0"/>
        <w:jc w:val="both"/>
      </w:pPr>
      <w:r>
        <w:rPr>
          <w:rFonts w:ascii="Times New Roman"/>
          <w:b w:val="false"/>
          <w:i w:val="false"/>
          <w:color w:val="000000"/>
          <w:sz w:val="28"/>
        </w:rPr>
        <w:t xml:space="preserve">
      Граница: в участок входит жилой массив "Жалын" полностью. </w:t>
      </w:r>
    </w:p>
    <w:bookmarkStart w:name="z190" w:id="188"/>
    <w:p>
      <w:pPr>
        <w:spacing w:after="0"/>
        <w:ind w:left="0"/>
        <w:jc w:val="both"/>
      </w:pPr>
      <w:r>
        <w:rPr>
          <w:rFonts w:ascii="Times New Roman"/>
          <w:b w:val="false"/>
          <w:i w:val="false"/>
          <w:color w:val="000000"/>
          <w:sz w:val="28"/>
        </w:rPr>
        <w:t>
      Избирательный участок № 201</w:t>
      </w:r>
    </w:p>
    <w:bookmarkEnd w:id="188"/>
    <w:p>
      <w:pPr>
        <w:spacing w:after="0"/>
        <w:ind w:left="0"/>
        <w:jc w:val="both"/>
      </w:pPr>
      <w:r>
        <w:rPr>
          <w:rFonts w:ascii="Times New Roman"/>
          <w:b w:val="false"/>
          <w:i w:val="false"/>
          <w:color w:val="000000"/>
          <w:sz w:val="28"/>
        </w:rPr>
        <w:t>
      Месторасположение: жилой массив "Базаркакпа", улица С.Жанарова, № 2, здание коммунального государственного учреждения "Общеобразовательная средняя школа № 98"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Достык, улица С.Жанарова, улица Акыртас, улица Акшенгел, улица Корганкум, улица Нарынкол, улица Жалпактал, улица Таниртау, улица О.Жамалов, улица Садовая, улица Спортивная, улица Ш.Шахайдаров полностью, нечетная сторона улицы Ю.Саремий и 7 многоэтажных жилых домов, улица Абдулабад нечетная сторона № 1-11, четная сторона № 2-18 жилого массива "Базаркакпа". </w:t>
      </w:r>
    </w:p>
    <w:bookmarkStart w:name="z191" w:id="189"/>
    <w:p>
      <w:pPr>
        <w:spacing w:after="0"/>
        <w:ind w:left="0"/>
        <w:jc w:val="both"/>
      </w:pPr>
      <w:r>
        <w:rPr>
          <w:rFonts w:ascii="Times New Roman"/>
          <w:b w:val="false"/>
          <w:i w:val="false"/>
          <w:color w:val="000000"/>
          <w:sz w:val="28"/>
        </w:rPr>
        <w:t>
      Избирательный участок № 202</w:t>
      </w:r>
    </w:p>
    <w:bookmarkEnd w:id="189"/>
    <w:p>
      <w:pPr>
        <w:spacing w:after="0"/>
        <w:ind w:left="0"/>
        <w:jc w:val="both"/>
      </w:pPr>
      <w:r>
        <w:rPr>
          <w:rFonts w:ascii="Times New Roman"/>
          <w:b w:val="false"/>
          <w:i w:val="false"/>
          <w:color w:val="000000"/>
          <w:sz w:val="28"/>
        </w:rPr>
        <w:t>
      Месторасположение: жилой массив "Бадам-1", улица Н.Ирисбекова, № 40, здание коммунального государственного учреждения "Общеобразовательная средняя школа № 105 имени Мукуми" управления образования города Шымкент.</w:t>
      </w:r>
    </w:p>
    <w:p>
      <w:pPr>
        <w:spacing w:after="0"/>
        <w:ind w:left="0"/>
        <w:jc w:val="both"/>
      </w:pPr>
      <w:r>
        <w:rPr>
          <w:rFonts w:ascii="Times New Roman"/>
          <w:b w:val="false"/>
          <w:i w:val="false"/>
          <w:color w:val="000000"/>
          <w:sz w:val="28"/>
        </w:rPr>
        <w:t>
      Граница: улица Н.Ирисбекова до железнодорожного переезда полностью, улица Н.Ирисбекова от пересечения Ленгерского шоссе нечетная сторона № 25-45 и дома без номеров по улице Досметова Ленгерское шоссе четная сторона № 2-118, улица Набережная, улица Саяжай полностью, улица Бесшатыр, улица Байыркум, улица Ынтымак-2, улица Жибек-жолы-1, улица Жибек-жолы-2, улица Наурыз-1, улица Наурыз-2, улица Бирлик-1, улица Бирлик-2 полностью, дома без номеров улицы Новостройкий (МТФ ферма) жилого массива "Бадам-1".</w:t>
      </w:r>
    </w:p>
    <w:bookmarkStart w:name="z192" w:id="190"/>
    <w:p>
      <w:pPr>
        <w:spacing w:after="0"/>
        <w:ind w:left="0"/>
        <w:jc w:val="both"/>
      </w:pPr>
      <w:r>
        <w:rPr>
          <w:rFonts w:ascii="Times New Roman"/>
          <w:b w:val="false"/>
          <w:i w:val="false"/>
          <w:color w:val="000000"/>
          <w:sz w:val="28"/>
        </w:rPr>
        <w:t>
      Избирательный участок № 203</w:t>
      </w:r>
    </w:p>
    <w:bookmarkEnd w:id="190"/>
    <w:p>
      <w:pPr>
        <w:spacing w:after="0"/>
        <w:ind w:left="0"/>
        <w:jc w:val="both"/>
      </w:pPr>
      <w:r>
        <w:rPr>
          <w:rFonts w:ascii="Times New Roman"/>
          <w:b w:val="false"/>
          <w:i w:val="false"/>
          <w:color w:val="000000"/>
          <w:sz w:val="28"/>
        </w:rPr>
        <w:t xml:space="preserve">
      Месторасположение: микрорайон "Шанырак", улица Асылтас, без номера, здание коммунального государственного учреждения "Общеобразовательная средняя школа № 134" управления образования города Шымкент, </w:t>
      </w:r>
    </w:p>
    <w:p>
      <w:pPr>
        <w:spacing w:after="0"/>
        <w:ind w:left="0"/>
        <w:jc w:val="both"/>
      </w:pPr>
      <w:r>
        <w:rPr>
          <w:rFonts w:ascii="Times New Roman"/>
          <w:b w:val="false"/>
          <w:i w:val="false"/>
          <w:color w:val="000000"/>
          <w:sz w:val="28"/>
        </w:rPr>
        <w:t xml:space="preserve">
      Граница: Микрорайон "Шанырак" входит полностью и улица Е.Исраилова начиная от дома № 34 до конца улицы, дома без номеров улицы Н.Ризаева, улица Жастык-1, улица Жастык-2, улицы Далабазар жилого массива "Турдыабад". </w:t>
      </w:r>
    </w:p>
    <w:bookmarkStart w:name="z193" w:id="191"/>
    <w:p>
      <w:pPr>
        <w:spacing w:after="0"/>
        <w:ind w:left="0"/>
        <w:jc w:val="both"/>
      </w:pPr>
      <w:r>
        <w:rPr>
          <w:rFonts w:ascii="Times New Roman"/>
          <w:b w:val="false"/>
          <w:i w:val="false"/>
          <w:color w:val="000000"/>
          <w:sz w:val="28"/>
        </w:rPr>
        <w:t>
      Избирательный участок № 204</w:t>
      </w:r>
    </w:p>
    <w:bookmarkEnd w:id="191"/>
    <w:p>
      <w:pPr>
        <w:spacing w:after="0"/>
        <w:ind w:left="0"/>
        <w:jc w:val="both"/>
      </w:pPr>
      <w:r>
        <w:rPr>
          <w:rFonts w:ascii="Times New Roman"/>
          <w:b w:val="false"/>
          <w:i w:val="false"/>
          <w:color w:val="000000"/>
          <w:sz w:val="28"/>
        </w:rPr>
        <w:t>
      Месторасположение: жилой массив "Базаркакпа", улица Е.Юсупова, № 3а, здание коммунального государственного учреждения "Общеобразовательная средняя школа № 104 имени Е.Юсупова" управления образования города Шымкент.</w:t>
      </w:r>
    </w:p>
    <w:p>
      <w:pPr>
        <w:spacing w:after="0"/>
        <w:ind w:left="0"/>
        <w:jc w:val="both"/>
      </w:pPr>
      <w:r>
        <w:rPr>
          <w:rFonts w:ascii="Times New Roman"/>
          <w:b w:val="false"/>
          <w:i w:val="false"/>
          <w:color w:val="000000"/>
          <w:sz w:val="28"/>
        </w:rPr>
        <w:t>
      Граница: улица Ю.Сареми четная сторона, улица Е.Исраилова № 1-33 и дома без номеров улицы Тельмана, улицы Далабазар, улицы Е.Юсупова, улицы Жастар, улицы Бахт, улицы Гузал жилого массива "Базаркакпа".</w:t>
      </w:r>
    </w:p>
    <w:bookmarkStart w:name="z194" w:id="192"/>
    <w:p>
      <w:pPr>
        <w:spacing w:after="0"/>
        <w:ind w:left="0"/>
        <w:jc w:val="both"/>
      </w:pPr>
      <w:r>
        <w:rPr>
          <w:rFonts w:ascii="Times New Roman"/>
          <w:b w:val="false"/>
          <w:i w:val="false"/>
          <w:color w:val="000000"/>
          <w:sz w:val="28"/>
        </w:rPr>
        <w:t>
      Избирательный участок № 205</w:t>
      </w:r>
    </w:p>
    <w:bookmarkEnd w:id="192"/>
    <w:p>
      <w:pPr>
        <w:spacing w:after="0"/>
        <w:ind w:left="0"/>
        <w:jc w:val="both"/>
      </w:pPr>
      <w:r>
        <w:rPr>
          <w:rFonts w:ascii="Times New Roman"/>
          <w:b w:val="false"/>
          <w:i w:val="false"/>
          <w:color w:val="000000"/>
          <w:sz w:val="28"/>
        </w:rPr>
        <w:t>
      Месторасположение: жилой массив "Абдулабад", улица Абдулабад, № 128, здание коммунального государственного учреждения "Общеобразовательная средняя школа № 101 имени А.Акбаева" управления образования города Шымкент.</w:t>
      </w:r>
    </w:p>
    <w:p>
      <w:pPr>
        <w:spacing w:after="0"/>
        <w:ind w:left="0"/>
        <w:jc w:val="both"/>
      </w:pPr>
      <w:r>
        <w:rPr>
          <w:rFonts w:ascii="Times New Roman"/>
          <w:b w:val="false"/>
          <w:i w:val="false"/>
          <w:color w:val="000000"/>
          <w:sz w:val="28"/>
        </w:rPr>
        <w:t>
      Граница: дома без номеров улицы Абдулабад, улицы Кенсай-1, Кенсай-2, улицы Наурыз, улицы Мойынкум, улицы Ойык, улицы Шатыртас, улицы Такиятобе, улицы Шоптикол и улицы Новостройки жилого массива "Абдулабад".</w:t>
      </w:r>
    </w:p>
    <w:bookmarkStart w:name="z195" w:id="193"/>
    <w:p>
      <w:pPr>
        <w:spacing w:after="0"/>
        <w:ind w:left="0"/>
        <w:jc w:val="both"/>
      </w:pPr>
      <w:r>
        <w:rPr>
          <w:rFonts w:ascii="Times New Roman"/>
          <w:b w:val="false"/>
          <w:i w:val="false"/>
          <w:color w:val="000000"/>
          <w:sz w:val="28"/>
        </w:rPr>
        <w:t>
      Избирательный участок № 206</w:t>
      </w:r>
    </w:p>
    <w:bookmarkEnd w:id="193"/>
    <w:p>
      <w:pPr>
        <w:spacing w:after="0"/>
        <w:ind w:left="0"/>
        <w:jc w:val="both"/>
      </w:pPr>
      <w:r>
        <w:rPr>
          <w:rFonts w:ascii="Times New Roman"/>
          <w:b w:val="false"/>
          <w:i w:val="false"/>
          <w:color w:val="000000"/>
          <w:sz w:val="28"/>
        </w:rPr>
        <w:t xml:space="preserve">
      Месторасположение: жилой массив "Маятас", улица Б.Момышулы, № 54, здание коммунального государственного учреждения "Общеобразовательная средняя школа Маятас № 119" управления образования города Шымкент. </w:t>
      </w:r>
    </w:p>
    <w:p>
      <w:pPr>
        <w:spacing w:after="0"/>
        <w:ind w:left="0"/>
        <w:jc w:val="both"/>
      </w:pPr>
      <w:r>
        <w:rPr>
          <w:rFonts w:ascii="Times New Roman"/>
          <w:b w:val="false"/>
          <w:i w:val="false"/>
          <w:color w:val="000000"/>
          <w:sz w:val="28"/>
        </w:rPr>
        <w:t>
      Граница: в участок входит жилой массив "Маятас" полностью.</w:t>
      </w:r>
    </w:p>
    <w:bookmarkStart w:name="z196" w:id="194"/>
    <w:p>
      <w:pPr>
        <w:spacing w:after="0"/>
        <w:ind w:left="0"/>
        <w:jc w:val="both"/>
      </w:pPr>
      <w:r>
        <w:rPr>
          <w:rFonts w:ascii="Times New Roman"/>
          <w:b w:val="false"/>
          <w:i w:val="false"/>
          <w:color w:val="000000"/>
          <w:sz w:val="28"/>
        </w:rPr>
        <w:t>
      Избирательный участок № 207</w:t>
      </w:r>
    </w:p>
    <w:bookmarkEnd w:id="194"/>
    <w:p>
      <w:pPr>
        <w:spacing w:after="0"/>
        <w:ind w:left="0"/>
        <w:jc w:val="both"/>
      </w:pPr>
      <w:r>
        <w:rPr>
          <w:rFonts w:ascii="Times New Roman"/>
          <w:b w:val="false"/>
          <w:i w:val="false"/>
          <w:color w:val="000000"/>
          <w:sz w:val="28"/>
        </w:rPr>
        <w:t>
      Месторасположение: жилой массив "Елтай", улица Елтай, № 48, здание коммунального государственного учреждения "Начальная школа Елтай № 123"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"Елтай" полностью.</w:t>
      </w:r>
    </w:p>
    <w:bookmarkStart w:name="z197" w:id="195"/>
    <w:p>
      <w:pPr>
        <w:spacing w:after="0"/>
        <w:ind w:left="0"/>
        <w:jc w:val="both"/>
      </w:pPr>
      <w:r>
        <w:rPr>
          <w:rFonts w:ascii="Times New Roman"/>
          <w:b w:val="false"/>
          <w:i w:val="false"/>
          <w:color w:val="000000"/>
          <w:sz w:val="28"/>
        </w:rPr>
        <w:t>
      Избирательный участок № 208</w:t>
      </w:r>
    </w:p>
    <w:bookmarkEnd w:id="195"/>
    <w:p>
      <w:pPr>
        <w:spacing w:after="0"/>
        <w:ind w:left="0"/>
        <w:jc w:val="both"/>
      </w:pPr>
      <w:r>
        <w:rPr>
          <w:rFonts w:ascii="Times New Roman"/>
          <w:b w:val="false"/>
          <w:i w:val="false"/>
          <w:color w:val="000000"/>
          <w:sz w:val="28"/>
        </w:rPr>
        <w:t xml:space="preserve">
      Месторасположение: жилой массив "Тогус", улица Керуенсарай, № 2в, здание коммунального государственного учреждения "Общеобразовательная средняя школа № 120 имени Б.Момышулы" управления образования города Шымкент. </w:t>
      </w:r>
    </w:p>
    <w:p>
      <w:pPr>
        <w:spacing w:after="0"/>
        <w:ind w:left="0"/>
        <w:jc w:val="both"/>
      </w:pPr>
      <w:r>
        <w:rPr>
          <w:rFonts w:ascii="Times New Roman"/>
          <w:b w:val="false"/>
          <w:i w:val="false"/>
          <w:color w:val="000000"/>
          <w:sz w:val="28"/>
        </w:rPr>
        <w:t>
      Граница: улица М.Маметовой, улица Шугыла, улица Шаттык, улица Туркестан, улицы А.Молдагуловой, улица Акбулак, улица Керуенсарай № 1-56, улица Абая № 1-29 жилого массива "Тогус".</w:t>
      </w:r>
    </w:p>
    <w:bookmarkStart w:name="z198" w:id="196"/>
    <w:p>
      <w:pPr>
        <w:spacing w:after="0"/>
        <w:ind w:left="0"/>
        <w:jc w:val="both"/>
      </w:pPr>
      <w:r>
        <w:rPr>
          <w:rFonts w:ascii="Times New Roman"/>
          <w:b w:val="false"/>
          <w:i w:val="false"/>
          <w:color w:val="000000"/>
          <w:sz w:val="28"/>
        </w:rPr>
        <w:t>
      Избирательный участок № 209</w:t>
      </w:r>
    </w:p>
    <w:bookmarkEnd w:id="196"/>
    <w:p>
      <w:pPr>
        <w:spacing w:after="0"/>
        <w:ind w:left="0"/>
        <w:jc w:val="both"/>
      </w:pPr>
      <w:r>
        <w:rPr>
          <w:rFonts w:ascii="Times New Roman"/>
          <w:b w:val="false"/>
          <w:i w:val="false"/>
          <w:color w:val="000000"/>
          <w:sz w:val="28"/>
        </w:rPr>
        <w:t xml:space="preserve">
      Месторасположение: жилой массив "Тогус", улица Мунайбарлаушылар, без номера, здание Дворца культуры производственного кооператива "Казыгурт". </w:t>
      </w:r>
    </w:p>
    <w:p>
      <w:pPr>
        <w:spacing w:after="0"/>
        <w:ind w:left="0"/>
        <w:jc w:val="both"/>
      </w:pPr>
      <w:r>
        <w:rPr>
          <w:rFonts w:ascii="Times New Roman"/>
          <w:b w:val="false"/>
          <w:i w:val="false"/>
          <w:color w:val="000000"/>
          <w:sz w:val="28"/>
        </w:rPr>
        <w:t>
      Граница: дома без номеров улицы Мунайбарлаушылар, улица Абая № 30-88 жилого массива "Тогус".</w:t>
      </w:r>
    </w:p>
    <w:bookmarkStart w:name="z199" w:id="197"/>
    <w:p>
      <w:pPr>
        <w:spacing w:after="0"/>
        <w:ind w:left="0"/>
        <w:jc w:val="both"/>
      </w:pPr>
      <w:r>
        <w:rPr>
          <w:rFonts w:ascii="Times New Roman"/>
          <w:b w:val="false"/>
          <w:i w:val="false"/>
          <w:color w:val="000000"/>
          <w:sz w:val="28"/>
        </w:rPr>
        <w:t>
      Избирательный участок № 210</w:t>
      </w:r>
    </w:p>
    <w:bookmarkEnd w:id="197"/>
    <w:p>
      <w:pPr>
        <w:spacing w:after="0"/>
        <w:ind w:left="0"/>
        <w:jc w:val="both"/>
      </w:pPr>
      <w:r>
        <w:rPr>
          <w:rFonts w:ascii="Times New Roman"/>
          <w:b w:val="false"/>
          <w:i w:val="false"/>
          <w:color w:val="000000"/>
          <w:sz w:val="28"/>
        </w:rPr>
        <w:t>
      Месторасположение: жилой массив "Тогус", улица Ж.Арзымбетова, № 30, здание государственного учреждения "Аппарат акима Енбекшинского района города Шымкент".</w:t>
      </w:r>
    </w:p>
    <w:p>
      <w:pPr>
        <w:spacing w:after="0"/>
        <w:ind w:left="0"/>
        <w:jc w:val="both"/>
      </w:pPr>
      <w:r>
        <w:rPr>
          <w:rFonts w:ascii="Times New Roman"/>
          <w:b w:val="false"/>
          <w:i w:val="false"/>
          <w:color w:val="000000"/>
          <w:sz w:val="28"/>
        </w:rPr>
        <w:t>
      Граница: в участок входит жилой массив "Айнатас" полностью, дома без номеров улицы Игилик, улицы Ж.Арзымбетова, улицы Тауелсиздик, улица Керуенсарай № 57-228.</w:t>
      </w:r>
    </w:p>
    <w:bookmarkStart w:name="z200" w:id="198"/>
    <w:p>
      <w:pPr>
        <w:spacing w:after="0"/>
        <w:ind w:left="0"/>
        <w:jc w:val="both"/>
      </w:pPr>
      <w:r>
        <w:rPr>
          <w:rFonts w:ascii="Times New Roman"/>
          <w:b w:val="false"/>
          <w:i w:val="false"/>
          <w:color w:val="000000"/>
          <w:sz w:val="28"/>
        </w:rPr>
        <w:t>
      Избирательный участок № 211</w:t>
      </w:r>
    </w:p>
    <w:bookmarkEnd w:id="198"/>
    <w:p>
      <w:pPr>
        <w:spacing w:after="0"/>
        <w:ind w:left="0"/>
        <w:jc w:val="both"/>
      </w:pPr>
      <w:r>
        <w:rPr>
          <w:rFonts w:ascii="Times New Roman"/>
          <w:b w:val="false"/>
          <w:i w:val="false"/>
          <w:color w:val="000000"/>
          <w:sz w:val="28"/>
        </w:rPr>
        <w:t>
      Месторасположение: жилой массив "Жыланбузган", улица Жыланбузган, № 127, здание коммунального государственного учреждения "Шымкентская городская юношеская библиотека" управление культуры, развитие языков и архива города Шымкент".</w:t>
      </w:r>
    </w:p>
    <w:p>
      <w:pPr>
        <w:spacing w:after="0"/>
        <w:ind w:left="0"/>
        <w:jc w:val="both"/>
      </w:pPr>
      <w:r>
        <w:rPr>
          <w:rFonts w:ascii="Times New Roman"/>
          <w:b w:val="false"/>
          <w:i w:val="false"/>
          <w:color w:val="000000"/>
          <w:sz w:val="28"/>
        </w:rPr>
        <w:t>
      Граница: в участок входит жилой массив "Жыланбузган" полностью.</w:t>
      </w:r>
    </w:p>
    <w:bookmarkStart w:name="z201" w:id="199"/>
    <w:p>
      <w:pPr>
        <w:spacing w:after="0"/>
        <w:ind w:left="0"/>
        <w:jc w:val="both"/>
      </w:pPr>
      <w:r>
        <w:rPr>
          <w:rFonts w:ascii="Times New Roman"/>
          <w:b w:val="false"/>
          <w:i w:val="false"/>
          <w:color w:val="000000"/>
          <w:sz w:val="28"/>
        </w:rPr>
        <w:t>
      Избирательный участок № 243</w:t>
      </w:r>
    </w:p>
    <w:bookmarkEnd w:id="199"/>
    <w:p>
      <w:pPr>
        <w:spacing w:after="0"/>
        <w:ind w:left="0"/>
        <w:jc w:val="both"/>
      </w:pPr>
      <w:r>
        <w:rPr>
          <w:rFonts w:ascii="Times New Roman"/>
          <w:b w:val="false"/>
          <w:i w:val="false"/>
          <w:color w:val="000000"/>
          <w:sz w:val="28"/>
        </w:rPr>
        <w:t xml:space="preserve">
      Месторасположение: микрорайон "Азат", улица Акканат, № 33а, здание коммунального государственного учреждения "Общеобразовательная средняя школа № 68" управления образования города Шымкент. </w:t>
      </w:r>
    </w:p>
    <w:p>
      <w:pPr>
        <w:spacing w:after="0"/>
        <w:ind w:left="0"/>
        <w:jc w:val="both"/>
      </w:pPr>
      <w:r>
        <w:rPr>
          <w:rFonts w:ascii="Times New Roman"/>
          <w:b w:val="false"/>
          <w:i w:val="false"/>
          <w:color w:val="000000"/>
          <w:sz w:val="28"/>
        </w:rPr>
        <w:t>
      Граница: улица Акжол № 1-117, улица Акбидай № 1-110, улица Акдала № 1-70, улица Акканат № 1-90, улица Акниет № 1-49 микрорайона "Азат".</w:t>
      </w:r>
    </w:p>
    <w:bookmarkStart w:name="z202" w:id="200"/>
    <w:p>
      <w:pPr>
        <w:spacing w:after="0"/>
        <w:ind w:left="0"/>
        <w:jc w:val="both"/>
      </w:pPr>
      <w:r>
        <w:rPr>
          <w:rFonts w:ascii="Times New Roman"/>
          <w:b w:val="false"/>
          <w:i w:val="false"/>
          <w:color w:val="000000"/>
          <w:sz w:val="28"/>
        </w:rPr>
        <w:t>
      Избирательный участок № 244</w:t>
      </w:r>
    </w:p>
    <w:bookmarkEnd w:id="200"/>
    <w:p>
      <w:pPr>
        <w:spacing w:after="0"/>
        <w:ind w:left="0"/>
        <w:jc w:val="both"/>
      </w:pPr>
      <w:r>
        <w:rPr>
          <w:rFonts w:ascii="Times New Roman"/>
          <w:b w:val="false"/>
          <w:i w:val="false"/>
          <w:color w:val="000000"/>
          <w:sz w:val="28"/>
        </w:rPr>
        <w:t>
      Месторасположение: жилой массив "Исфиджаб", улица Ибрагим ата, № 318, дополнительное здание коммунального государственного учреждения "Общеобразовательная средняя школа № 110 имени З.Хусанова" управления образования города Шымкент.</w:t>
      </w:r>
    </w:p>
    <w:p>
      <w:pPr>
        <w:spacing w:after="0"/>
        <w:ind w:left="0"/>
        <w:jc w:val="both"/>
      </w:pPr>
      <w:r>
        <w:rPr>
          <w:rFonts w:ascii="Times New Roman"/>
          <w:b w:val="false"/>
          <w:i w:val="false"/>
          <w:color w:val="000000"/>
          <w:sz w:val="28"/>
        </w:rPr>
        <w:t>
      Граница: улица Ибрагим ата нечетная сторона № 225-387, улица Тектурмас 1 № 1-200, улица Н.Юлдашева № 1-21, 1 тупик Н.Юлдашева № 2-58, 1 переулок Муслим тобе № 1-18, 2 переулок Муслим тобе № 1-18, 3 переулок Муслим тобе № 1-18, 4 переулок Муслим тобе № 1-20, 5 переулок Муслим тобе № 1-22, 6 переулок Муслим тобе № 1-15, 7 переулок Муслим тобе № 1-10, улица Аль-Фараби № 98-175, 1 переулок Аль - Фараби № 187-189, 2 переулок Аль - Фараби № 1-16 жилого массива "Исфиджаб".</w:t>
      </w:r>
    </w:p>
    <w:bookmarkStart w:name="z203" w:id="201"/>
    <w:p>
      <w:pPr>
        <w:spacing w:after="0"/>
        <w:ind w:left="0"/>
        <w:jc w:val="both"/>
      </w:pPr>
      <w:r>
        <w:rPr>
          <w:rFonts w:ascii="Times New Roman"/>
          <w:b w:val="false"/>
          <w:i w:val="false"/>
          <w:color w:val="000000"/>
          <w:sz w:val="28"/>
        </w:rPr>
        <w:t>
      Избирательный участок № 245</w:t>
      </w:r>
    </w:p>
    <w:bookmarkEnd w:id="201"/>
    <w:p>
      <w:pPr>
        <w:spacing w:after="0"/>
        <w:ind w:left="0"/>
        <w:jc w:val="both"/>
      </w:pPr>
      <w:r>
        <w:rPr>
          <w:rFonts w:ascii="Times New Roman"/>
          <w:b w:val="false"/>
          <w:i w:val="false"/>
          <w:color w:val="000000"/>
          <w:sz w:val="28"/>
        </w:rPr>
        <w:t>
      Месторасположение: жилой массив "Исфиджаб", улица Ибрагим ата, № 318, здание коммунального государственного учреждения "Общеобразовательная средняя школа № 110 имени З.Хусанова" управления образования города Шымкент.</w:t>
      </w:r>
    </w:p>
    <w:p>
      <w:pPr>
        <w:spacing w:after="0"/>
        <w:ind w:left="0"/>
        <w:jc w:val="both"/>
      </w:pPr>
      <w:r>
        <w:rPr>
          <w:rFonts w:ascii="Times New Roman"/>
          <w:b w:val="false"/>
          <w:i w:val="false"/>
          <w:color w:val="000000"/>
          <w:sz w:val="28"/>
        </w:rPr>
        <w:t>
      Граница: улица Ибрагим ата четная сторона № 222-398, улица Кошалы ата № 1-79, 1 проезд Кошалы ата № 1-17, улица Уйгун № 1-44, улица Н.Юлдашева № 23-37, улица Миртемир № 1-33, дома без номеров 2 проездов Миртемир и 1 улицы без наименования и от пересечения железной дороги с улицей К. Тленшина до железной дороге ведущей станции "Казыгурт", жилой массив "Достык" включительно жилого массива "Исфиджаб".</w:t>
      </w:r>
    </w:p>
    <w:bookmarkStart w:name="z204" w:id="202"/>
    <w:p>
      <w:pPr>
        <w:spacing w:after="0"/>
        <w:ind w:left="0"/>
        <w:jc w:val="both"/>
      </w:pPr>
      <w:r>
        <w:rPr>
          <w:rFonts w:ascii="Times New Roman"/>
          <w:b w:val="false"/>
          <w:i w:val="false"/>
          <w:color w:val="000000"/>
          <w:sz w:val="28"/>
        </w:rPr>
        <w:t>
      Избирательный участок № 260</w:t>
      </w:r>
    </w:p>
    <w:bookmarkEnd w:id="202"/>
    <w:p>
      <w:pPr>
        <w:spacing w:after="0"/>
        <w:ind w:left="0"/>
        <w:jc w:val="both"/>
      </w:pPr>
      <w:r>
        <w:rPr>
          <w:rFonts w:ascii="Times New Roman"/>
          <w:b w:val="false"/>
          <w:i w:val="false"/>
          <w:color w:val="000000"/>
          <w:sz w:val="28"/>
        </w:rPr>
        <w:t>
      Месторасположение: жилой массив "Орманшы", улица А.Ыскакова, № 19/1, здание коммунального государственного учреждения "Общеобразовательная средняя школа № 74" управления образования города Шымкент.</w:t>
      </w:r>
    </w:p>
    <w:p>
      <w:pPr>
        <w:spacing w:after="0"/>
        <w:ind w:left="0"/>
        <w:jc w:val="both"/>
      </w:pPr>
      <w:r>
        <w:rPr>
          <w:rFonts w:ascii="Times New Roman"/>
          <w:b w:val="false"/>
          <w:i w:val="false"/>
          <w:color w:val="000000"/>
          <w:sz w:val="28"/>
        </w:rPr>
        <w:t>
      Граница: улица А.Ыскакова № 1-37, улица Толе би № 1-17, улица Кажымукан № 1-21, улица Т.Бигельдинова № 1-5, улица Достык № 1-12, улица Т.Рыскулова № 1-18, улица Б.Момышулы № 1-35, улица Шынар № 1-36, улица Жастар № 1-16, улица Алатау № 1-215 жилого массива "Орманшы".</w:t>
      </w:r>
    </w:p>
    <w:bookmarkStart w:name="z205" w:id="203"/>
    <w:p>
      <w:pPr>
        <w:spacing w:after="0"/>
        <w:ind w:left="0"/>
        <w:jc w:val="both"/>
      </w:pPr>
      <w:r>
        <w:rPr>
          <w:rFonts w:ascii="Times New Roman"/>
          <w:b w:val="false"/>
          <w:i w:val="false"/>
          <w:color w:val="000000"/>
          <w:sz w:val="28"/>
        </w:rPr>
        <w:t>
      Избирательный участок № 275</w:t>
      </w:r>
    </w:p>
    <w:bookmarkEnd w:id="203"/>
    <w:p>
      <w:pPr>
        <w:spacing w:after="0"/>
        <w:ind w:left="0"/>
        <w:jc w:val="both"/>
      </w:pPr>
      <w:r>
        <w:rPr>
          <w:rFonts w:ascii="Times New Roman"/>
          <w:b w:val="false"/>
          <w:i w:val="false"/>
          <w:color w:val="000000"/>
          <w:sz w:val="28"/>
        </w:rPr>
        <w:t>
      Месторасположение: микрорайон "Азат", улица Акканат, № 35а, здание управления образования города Шымкент "Государственное казенное предприятие ясли-сад № 34 "Акжелкен".</w:t>
      </w:r>
    </w:p>
    <w:p>
      <w:pPr>
        <w:spacing w:after="0"/>
        <w:ind w:left="0"/>
        <w:jc w:val="both"/>
      </w:pPr>
      <w:r>
        <w:rPr>
          <w:rFonts w:ascii="Times New Roman"/>
          <w:b w:val="false"/>
          <w:i w:val="false"/>
          <w:color w:val="000000"/>
          <w:sz w:val="28"/>
        </w:rPr>
        <w:t>
      Граница: улица Акбастау № 1-288, улица Акниет № 50-100, улица Ынтымак № 1-63, дома улицы без наименования микрорайона "Азат".</w:t>
      </w:r>
    </w:p>
    <w:bookmarkStart w:name="z206" w:id="204"/>
    <w:p>
      <w:pPr>
        <w:spacing w:after="0"/>
        <w:ind w:left="0"/>
        <w:jc w:val="both"/>
      </w:pPr>
      <w:r>
        <w:rPr>
          <w:rFonts w:ascii="Times New Roman"/>
          <w:b w:val="false"/>
          <w:i w:val="false"/>
          <w:color w:val="000000"/>
          <w:sz w:val="28"/>
        </w:rPr>
        <w:t xml:space="preserve">
      Избирательный участок № 308 </w:t>
      </w:r>
    </w:p>
    <w:bookmarkEnd w:id="204"/>
    <w:p>
      <w:pPr>
        <w:spacing w:after="0"/>
        <w:ind w:left="0"/>
        <w:jc w:val="both"/>
      </w:pPr>
      <w:r>
        <w:rPr>
          <w:rFonts w:ascii="Times New Roman"/>
          <w:b w:val="false"/>
          <w:i w:val="false"/>
          <w:color w:val="000000"/>
          <w:sz w:val="28"/>
        </w:rPr>
        <w:t xml:space="preserve">
      Месторасположение: улица Гулдер,1/2, здание Товарищества с ограниченной ответственностью ясли-сад "ЕрНур". </w:t>
      </w:r>
    </w:p>
    <w:p>
      <w:pPr>
        <w:spacing w:after="0"/>
        <w:ind w:left="0"/>
        <w:jc w:val="both"/>
      </w:pPr>
      <w:r>
        <w:rPr>
          <w:rFonts w:ascii="Times New Roman"/>
          <w:b w:val="false"/>
          <w:i w:val="false"/>
          <w:color w:val="000000"/>
          <w:sz w:val="28"/>
        </w:rPr>
        <w:t>
      Граница: улица А.Оразбаева № 1-120, улица З.Космодемьянской № 1-58, улица Гулдер № 1-15, улица А.Третьякова № 1-26, улица Бесагаш № 1-32, улица Ыргыз № 1-26, улица Ардагер № 1-20, улица Мейрим № 1-29, улица Мереке № 1-12, улица С.Ерубаева № 1-20, улица М.Толебаева нечетная сторона № 31а-87, четная сторона № 2-26, улица М. Мельникайте четная сторона № 30-56.</w:t>
      </w:r>
    </w:p>
    <w:bookmarkStart w:name="z207" w:id="205"/>
    <w:p>
      <w:pPr>
        <w:spacing w:after="0"/>
        <w:ind w:left="0"/>
        <w:jc w:val="both"/>
      </w:pPr>
      <w:r>
        <w:rPr>
          <w:rFonts w:ascii="Times New Roman"/>
          <w:b w:val="false"/>
          <w:i w:val="false"/>
          <w:color w:val="000000"/>
          <w:sz w:val="28"/>
        </w:rPr>
        <w:t>
      Избирательный участок № 310</w:t>
      </w:r>
    </w:p>
    <w:bookmarkEnd w:id="205"/>
    <w:p>
      <w:pPr>
        <w:spacing w:after="0"/>
        <w:ind w:left="0"/>
        <w:jc w:val="both"/>
      </w:pPr>
      <w:r>
        <w:rPr>
          <w:rFonts w:ascii="Times New Roman"/>
          <w:b w:val="false"/>
          <w:i w:val="false"/>
          <w:color w:val="000000"/>
          <w:sz w:val="28"/>
        </w:rPr>
        <w:t xml:space="preserve">
      Месторасположение: улица Койкелди батыра, № 24/3, здание коммунального государственного учреждения "Основная средняя школа № 67" управления образования города Шымкент. </w:t>
      </w:r>
    </w:p>
    <w:p>
      <w:pPr>
        <w:spacing w:after="0"/>
        <w:ind w:left="0"/>
        <w:jc w:val="both"/>
      </w:pPr>
      <w:r>
        <w:rPr>
          <w:rFonts w:ascii="Times New Roman"/>
          <w:b w:val="false"/>
          <w:i w:val="false"/>
          <w:color w:val="000000"/>
          <w:sz w:val="28"/>
        </w:rPr>
        <w:t>
      Граница: дома почтового ящика "Государственного учреждения ИЧ-167/2 Комитета уголовно-исполнительной системы по городу Шымкент" № 2-11, проезд Железнодорожный, проезд Железнодорожный 5км, улица Жастар полностью.</w:t>
      </w:r>
    </w:p>
    <w:bookmarkStart w:name="z208" w:id="206"/>
    <w:p>
      <w:pPr>
        <w:spacing w:after="0"/>
        <w:ind w:left="0"/>
        <w:jc w:val="both"/>
      </w:pPr>
      <w:r>
        <w:rPr>
          <w:rFonts w:ascii="Times New Roman"/>
          <w:b w:val="false"/>
          <w:i w:val="false"/>
          <w:color w:val="000000"/>
          <w:sz w:val="28"/>
        </w:rPr>
        <w:t>
      Избирательный участок № 311</w:t>
      </w:r>
    </w:p>
    <w:bookmarkEnd w:id="206"/>
    <w:p>
      <w:pPr>
        <w:spacing w:after="0"/>
        <w:ind w:left="0"/>
        <w:jc w:val="both"/>
      </w:pPr>
      <w:r>
        <w:rPr>
          <w:rFonts w:ascii="Times New Roman"/>
          <w:b w:val="false"/>
          <w:i w:val="false"/>
          <w:color w:val="000000"/>
          <w:sz w:val="28"/>
        </w:rPr>
        <w:t xml:space="preserve">
      Месторасположение: жилой массив "Бадам-2", улица Курмангазы, № 1а, здание коммунального государственного учреждения "Общеобразовательная средняя школа Жулдыз № 100" управления образования города Шымкент. </w:t>
      </w:r>
    </w:p>
    <w:p>
      <w:pPr>
        <w:spacing w:after="0"/>
        <w:ind w:left="0"/>
        <w:jc w:val="both"/>
      </w:pPr>
      <w:r>
        <w:rPr>
          <w:rFonts w:ascii="Times New Roman"/>
          <w:b w:val="false"/>
          <w:i w:val="false"/>
          <w:color w:val="000000"/>
          <w:sz w:val="28"/>
        </w:rPr>
        <w:t xml:space="preserve">
      Граница: улица С.Досметова № 1-66, улица Достык полностью, улица Ботайтобе № 1-44, улица Н.Бердалиева полностью, Ленгерское шоссе нечетная сторона № 1-23, улица Н.Ирисбекова от пересечения Ленгерского шоссе четная сторона № 58-78 жилого массива "Бадам-1". </w:t>
      </w:r>
    </w:p>
    <w:p>
      <w:pPr>
        <w:spacing w:after="0"/>
        <w:ind w:left="0"/>
        <w:jc w:val="both"/>
      </w:pPr>
      <w:r>
        <w:rPr>
          <w:rFonts w:ascii="Times New Roman"/>
          <w:b w:val="false"/>
          <w:i w:val="false"/>
          <w:color w:val="000000"/>
          <w:sz w:val="28"/>
        </w:rPr>
        <w:t>
      Жилой массив "Бадам-2": улица Аксай № 1-22, улица Р.Турысбекова № 1-33, улица Курмангазы № 1-43, улица Каражал № 1-64.</w:t>
      </w:r>
    </w:p>
    <w:bookmarkStart w:name="z209" w:id="207"/>
    <w:p>
      <w:pPr>
        <w:spacing w:after="0"/>
        <w:ind w:left="0"/>
        <w:jc w:val="both"/>
      </w:pPr>
      <w:r>
        <w:rPr>
          <w:rFonts w:ascii="Times New Roman"/>
          <w:b w:val="false"/>
          <w:i w:val="false"/>
          <w:color w:val="000000"/>
          <w:sz w:val="28"/>
        </w:rPr>
        <w:t xml:space="preserve">
      Избирательный участок № 312 </w:t>
      </w:r>
    </w:p>
    <w:bookmarkEnd w:id="207"/>
    <w:p>
      <w:pPr>
        <w:spacing w:after="0"/>
        <w:ind w:left="0"/>
        <w:jc w:val="both"/>
      </w:pPr>
      <w:r>
        <w:rPr>
          <w:rFonts w:ascii="Times New Roman"/>
          <w:b w:val="false"/>
          <w:i w:val="false"/>
          <w:color w:val="000000"/>
          <w:sz w:val="28"/>
        </w:rPr>
        <w:t xml:space="preserve">
      Месторасположение: жилой массив "Базаркакпа", улица Терекзар № 537, здание коммунального государственного учреждения "Общеобразовательная средняя школа № 124" управления образования города Шымкент. </w:t>
      </w:r>
    </w:p>
    <w:p>
      <w:pPr>
        <w:spacing w:after="0"/>
        <w:ind w:left="0"/>
        <w:jc w:val="both"/>
      </w:pPr>
      <w:r>
        <w:rPr>
          <w:rFonts w:ascii="Times New Roman"/>
          <w:b w:val="false"/>
          <w:i w:val="false"/>
          <w:color w:val="000000"/>
          <w:sz w:val="28"/>
        </w:rPr>
        <w:t>
      Граница: улица А.Абдалиева, улица Балкан, улица Алай, улица Елек, улица Карсакпай, улица Караоткел, улица Кенгир, улица Сазкундыз, улица Тастаксай, улица Кызылата, улица Терекзар, улица Абдулабад нечетная сторона с № 13 и четная сторона с № 20 до конца улицы жилого массива "Базаркакпа".</w:t>
      </w:r>
    </w:p>
    <w:bookmarkStart w:name="z210" w:id="208"/>
    <w:p>
      <w:pPr>
        <w:spacing w:after="0"/>
        <w:ind w:left="0"/>
        <w:jc w:val="both"/>
      </w:pPr>
      <w:r>
        <w:rPr>
          <w:rFonts w:ascii="Times New Roman"/>
          <w:b w:val="false"/>
          <w:i w:val="false"/>
          <w:color w:val="000000"/>
          <w:sz w:val="28"/>
        </w:rPr>
        <w:t>
      Каратауский район</w:t>
      </w:r>
    </w:p>
    <w:bookmarkEnd w:id="208"/>
    <w:bookmarkStart w:name="z211" w:id="209"/>
    <w:p>
      <w:pPr>
        <w:spacing w:after="0"/>
        <w:ind w:left="0"/>
        <w:jc w:val="both"/>
      </w:pPr>
      <w:r>
        <w:rPr>
          <w:rFonts w:ascii="Times New Roman"/>
          <w:b w:val="false"/>
          <w:i w:val="false"/>
          <w:color w:val="000000"/>
          <w:sz w:val="28"/>
        </w:rPr>
        <w:t>
      Избирательный участок № 147</w:t>
      </w:r>
    </w:p>
    <w:bookmarkEnd w:id="209"/>
    <w:p>
      <w:pPr>
        <w:spacing w:after="0"/>
        <w:ind w:left="0"/>
        <w:jc w:val="both"/>
      </w:pPr>
      <w:r>
        <w:rPr>
          <w:rFonts w:ascii="Times New Roman"/>
          <w:b w:val="false"/>
          <w:i w:val="false"/>
          <w:color w:val="000000"/>
          <w:sz w:val="28"/>
        </w:rPr>
        <w:t>
      Месторасположение: микрорайон "Тараз", улица Д.Еримбетова, № 91, здание государственного коммунального казенного предприятия "Ясли-сад № 60 "Тараз" управления образования города Шымкент.</w:t>
      </w:r>
    </w:p>
    <w:p>
      <w:pPr>
        <w:spacing w:after="0"/>
        <w:ind w:left="0"/>
        <w:jc w:val="both"/>
      </w:pPr>
      <w:r>
        <w:rPr>
          <w:rFonts w:ascii="Times New Roman"/>
          <w:b w:val="false"/>
          <w:i w:val="false"/>
          <w:color w:val="000000"/>
          <w:sz w:val="28"/>
        </w:rPr>
        <w:t>
      Граница: улица Оркениет № 23-36, улица Шанырак № 22-42, улица Жетысу № 22-74, улица А. Мырзахожаева № 25-74, улица Айшабиби № 27-63, улица Жана ел, улица Арай, улица Акшатау, улица Кербулак, улица Ушозен, улица Акшокы, улица Аманкарагай дома без номеров микрорайона "Тараз".</w:t>
      </w:r>
    </w:p>
    <w:bookmarkStart w:name="z212" w:id="210"/>
    <w:p>
      <w:pPr>
        <w:spacing w:after="0"/>
        <w:ind w:left="0"/>
        <w:jc w:val="both"/>
      </w:pPr>
      <w:r>
        <w:rPr>
          <w:rFonts w:ascii="Times New Roman"/>
          <w:b w:val="false"/>
          <w:i w:val="false"/>
          <w:color w:val="000000"/>
          <w:sz w:val="28"/>
        </w:rPr>
        <w:t>
      Избирательный участок № 155</w:t>
      </w:r>
    </w:p>
    <w:bookmarkEnd w:id="210"/>
    <w:p>
      <w:pPr>
        <w:spacing w:after="0"/>
        <w:ind w:left="0"/>
        <w:jc w:val="both"/>
      </w:pPr>
      <w:r>
        <w:rPr>
          <w:rFonts w:ascii="Times New Roman"/>
          <w:b w:val="false"/>
          <w:i w:val="false"/>
          <w:color w:val="000000"/>
          <w:sz w:val="28"/>
        </w:rPr>
        <w:t>
      Месторасположение: микрорайон "Мирас", проспект Жибек-жолы, без номера, дополнительный корпус коммунального государственного учреждения "Средняя общеобразовательная школа № 85" управления образования города Шымкент.</w:t>
      </w:r>
    </w:p>
    <w:p>
      <w:pPr>
        <w:spacing w:after="0"/>
        <w:ind w:left="0"/>
        <w:jc w:val="both"/>
      </w:pPr>
      <w:r>
        <w:rPr>
          <w:rFonts w:ascii="Times New Roman"/>
          <w:b w:val="false"/>
          <w:i w:val="false"/>
          <w:color w:val="000000"/>
          <w:sz w:val="28"/>
        </w:rPr>
        <w:t>
      Граница: четная сторона улицы Арна № 2-16, улица Жана жол № 2-92, четная сторона улицы Орындык № 2-30, улица Желдыкара № 2-8, четная сторона проспекта Жибек-жолы № 78-140, четная сторона улицы Кокбулак № 17/4-107/2. Улица Достык № 1-26, проспект Жибек жолы четная сторона № 80-136, улица Жупарлы № 1-30, улица Ушкын, улица Лашын, улица Алгабас, улица Жемисти, улица Мамыр, улица Маусым, улица Ата Заң, улица Ажарлы, улица Самарлы, улица Маятас, улица Азаттык, улица Жетитобе, улица Байшешек, улица Кокбулак, улица Оркен, дома без номеров улиц Бали су микрорайона "Мирас".</w:t>
      </w:r>
    </w:p>
    <w:bookmarkStart w:name="z213" w:id="211"/>
    <w:p>
      <w:pPr>
        <w:spacing w:after="0"/>
        <w:ind w:left="0"/>
        <w:jc w:val="both"/>
      </w:pPr>
      <w:r>
        <w:rPr>
          <w:rFonts w:ascii="Times New Roman"/>
          <w:b w:val="false"/>
          <w:i w:val="false"/>
          <w:color w:val="000000"/>
          <w:sz w:val="28"/>
        </w:rPr>
        <w:t>
      Избирательный участок № 222</w:t>
      </w:r>
    </w:p>
    <w:bookmarkEnd w:id="211"/>
    <w:p>
      <w:pPr>
        <w:spacing w:after="0"/>
        <w:ind w:left="0"/>
        <w:jc w:val="both"/>
      </w:pPr>
      <w:r>
        <w:rPr>
          <w:rFonts w:ascii="Times New Roman"/>
          <w:b w:val="false"/>
          <w:i w:val="false"/>
          <w:color w:val="000000"/>
          <w:sz w:val="28"/>
        </w:rPr>
        <w:t>
      Месторасположение: дача "Бозарык", улица Свободы, № 20, здание коммунального государственного учреждения "Средняя общеобразовательная школа № 131" управления образования города Шымкент.</w:t>
      </w:r>
    </w:p>
    <w:p>
      <w:pPr>
        <w:spacing w:after="0"/>
        <w:ind w:left="0"/>
        <w:jc w:val="both"/>
      </w:pPr>
      <w:r>
        <w:rPr>
          <w:rFonts w:ascii="Times New Roman"/>
          <w:b w:val="false"/>
          <w:i w:val="false"/>
          <w:color w:val="000000"/>
          <w:sz w:val="28"/>
        </w:rPr>
        <w:t>
      Граница: улица Ардагер № 1-73, улица Табигат № 1-112, улица Гулдер № 1-151, улица Жулдыз № 1-170, улица Аль-Беруни № 1-223, улица Аксарай № 1-253, улица Жолдас ата № 1-272, улица Рахат № 1-284 дачи "Бозарык-2".</w:t>
      </w:r>
    </w:p>
    <w:p>
      <w:pPr>
        <w:spacing w:after="0"/>
        <w:ind w:left="0"/>
        <w:jc w:val="both"/>
      </w:pPr>
      <w:r>
        <w:rPr>
          <w:rFonts w:ascii="Times New Roman"/>
          <w:b w:val="false"/>
          <w:i w:val="false"/>
          <w:color w:val="000000"/>
          <w:sz w:val="28"/>
        </w:rPr>
        <w:t>
      Улица Акалтын № 1-65, улица Адилет № 1-30, улица Тянь-Шаня № 1-24, улица Бейбитшилик № 1-40 дачи "Бозарык-3".</w:t>
      </w:r>
    </w:p>
    <w:bookmarkStart w:name="z214" w:id="212"/>
    <w:p>
      <w:pPr>
        <w:spacing w:after="0"/>
        <w:ind w:left="0"/>
        <w:jc w:val="both"/>
      </w:pPr>
      <w:r>
        <w:rPr>
          <w:rFonts w:ascii="Times New Roman"/>
          <w:b w:val="false"/>
          <w:i w:val="false"/>
          <w:color w:val="000000"/>
          <w:sz w:val="28"/>
        </w:rPr>
        <w:t>
      Избирательный участок № 223</w:t>
      </w:r>
    </w:p>
    <w:bookmarkEnd w:id="212"/>
    <w:p>
      <w:pPr>
        <w:spacing w:after="0"/>
        <w:ind w:left="0"/>
        <w:jc w:val="both"/>
      </w:pPr>
      <w:r>
        <w:rPr>
          <w:rFonts w:ascii="Times New Roman"/>
          <w:b w:val="false"/>
          <w:i w:val="false"/>
          <w:color w:val="000000"/>
          <w:sz w:val="28"/>
        </w:rPr>
        <w:t>
      Месторасположение: микрорайон "Туран", без номера, здание коммунального государственного учреждения "Средняя общеобразовательная школа № 79" управления образования города Шымкент.</w:t>
      </w:r>
    </w:p>
    <w:p>
      <w:pPr>
        <w:spacing w:after="0"/>
        <w:ind w:left="0"/>
        <w:jc w:val="both"/>
      </w:pPr>
      <w:r>
        <w:rPr>
          <w:rFonts w:ascii="Times New Roman"/>
          <w:b w:val="false"/>
          <w:i w:val="false"/>
          <w:color w:val="000000"/>
          <w:sz w:val="28"/>
        </w:rPr>
        <w:t>
      Граница: улица Алатау батыра дома без номера, улица Осиет, улица Кыран, улица Дастан, улица Б.Байжигитова, улица Кокшокы, улица Шырайлы, улица Сункар дома без номеров, улица Абылайхана нечетная сторона № 1-17, улицы без названия № 1, 2, 3, 4, 5, 6, жилой комплекс "Каусар" и 5-этажный 16домов, 9-этажный 12 домов полностью микрорайона "Туран".</w:t>
      </w:r>
    </w:p>
    <w:bookmarkStart w:name="z215" w:id="213"/>
    <w:p>
      <w:pPr>
        <w:spacing w:after="0"/>
        <w:ind w:left="0"/>
        <w:jc w:val="both"/>
      </w:pPr>
      <w:r>
        <w:rPr>
          <w:rFonts w:ascii="Times New Roman"/>
          <w:b w:val="false"/>
          <w:i w:val="false"/>
          <w:color w:val="000000"/>
          <w:sz w:val="28"/>
        </w:rPr>
        <w:t>
      Избирательный участок № 224</w:t>
      </w:r>
    </w:p>
    <w:bookmarkEnd w:id="213"/>
    <w:p>
      <w:pPr>
        <w:spacing w:after="0"/>
        <w:ind w:left="0"/>
        <w:jc w:val="both"/>
      </w:pPr>
      <w:r>
        <w:rPr>
          <w:rFonts w:ascii="Times New Roman"/>
          <w:b w:val="false"/>
          <w:i w:val="false"/>
          <w:color w:val="000000"/>
          <w:sz w:val="28"/>
        </w:rPr>
        <w:t>
      Месторасположение: микрорайон "Кайтпас", улица Ы.Алтынсарина, № 104/3, здание коммунального государственного учреждения "Средняя общеобразовательная школа № 58" управления образования города Шымкент.</w:t>
      </w:r>
    </w:p>
    <w:p>
      <w:pPr>
        <w:spacing w:after="0"/>
        <w:ind w:left="0"/>
        <w:jc w:val="both"/>
      </w:pPr>
      <w:r>
        <w:rPr>
          <w:rFonts w:ascii="Times New Roman"/>
          <w:b w:val="false"/>
          <w:i w:val="false"/>
          <w:color w:val="000000"/>
          <w:sz w:val="28"/>
        </w:rPr>
        <w:t>
      Граница: нечетная сторона улицы Кахарман № 1-209, улица А.Жумабековой, улица Исламкулова, улица Торткултобе, улица Алтынсарина, улица Шымыр дома без номеров микрорайона "Кайтпас".</w:t>
      </w:r>
    </w:p>
    <w:bookmarkStart w:name="z216" w:id="214"/>
    <w:p>
      <w:pPr>
        <w:spacing w:after="0"/>
        <w:ind w:left="0"/>
        <w:jc w:val="both"/>
      </w:pPr>
      <w:r>
        <w:rPr>
          <w:rFonts w:ascii="Times New Roman"/>
          <w:b w:val="false"/>
          <w:i w:val="false"/>
          <w:color w:val="000000"/>
          <w:sz w:val="28"/>
        </w:rPr>
        <w:t>
      Избирательный участок № 225</w:t>
      </w:r>
    </w:p>
    <w:bookmarkEnd w:id="214"/>
    <w:p>
      <w:pPr>
        <w:spacing w:after="0"/>
        <w:ind w:left="0"/>
        <w:jc w:val="both"/>
      </w:pPr>
      <w:r>
        <w:rPr>
          <w:rFonts w:ascii="Times New Roman"/>
          <w:b w:val="false"/>
          <w:i w:val="false"/>
          <w:color w:val="000000"/>
          <w:sz w:val="28"/>
        </w:rPr>
        <w:t>
      Месторасположение: микрорайон "Кайтпас", улица Ы.Алтынсарина, № 104/3, здание коммунального государственного учреждения "Средняя общеобразовательная школа № 58" управления образования города Шымкент.</w:t>
      </w:r>
    </w:p>
    <w:p>
      <w:pPr>
        <w:spacing w:after="0"/>
        <w:ind w:left="0"/>
        <w:jc w:val="both"/>
      </w:pPr>
      <w:r>
        <w:rPr>
          <w:rFonts w:ascii="Times New Roman"/>
          <w:b w:val="false"/>
          <w:i w:val="false"/>
          <w:color w:val="000000"/>
          <w:sz w:val="28"/>
        </w:rPr>
        <w:t>
      Граница: улица С. Амирбекова № 79-151, улица Ж. Акбаева № 79-197, улица С. Алибекова № 79-198, улица М. Жамауова № 79-196, улица Наурыз № 66-145, нечетная сторона улицы Кошерова № 1-111 микрорайона "Кайтпас".</w:t>
      </w:r>
    </w:p>
    <w:bookmarkStart w:name="z217" w:id="215"/>
    <w:p>
      <w:pPr>
        <w:spacing w:after="0"/>
        <w:ind w:left="0"/>
        <w:jc w:val="both"/>
      </w:pPr>
      <w:r>
        <w:rPr>
          <w:rFonts w:ascii="Times New Roman"/>
          <w:b w:val="false"/>
          <w:i w:val="false"/>
          <w:color w:val="000000"/>
          <w:sz w:val="28"/>
        </w:rPr>
        <w:t>
      Избирательный участок № 226</w:t>
      </w:r>
    </w:p>
    <w:bookmarkEnd w:id="215"/>
    <w:p>
      <w:pPr>
        <w:spacing w:after="0"/>
        <w:ind w:left="0"/>
        <w:jc w:val="both"/>
      </w:pPr>
      <w:r>
        <w:rPr>
          <w:rFonts w:ascii="Times New Roman"/>
          <w:b w:val="false"/>
          <w:i w:val="false"/>
          <w:color w:val="000000"/>
          <w:sz w:val="28"/>
        </w:rPr>
        <w:t>
      Месторасположение: микрорайон "Кайтпас", улица М. Исламкулова, № 156, здание коммунального государственного учреждения "Вечерняя школа № 2" управления образования города Шымкент.</w:t>
      </w:r>
    </w:p>
    <w:p>
      <w:pPr>
        <w:spacing w:after="0"/>
        <w:ind w:left="0"/>
        <w:jc w:val="both"/>
      </w:pPr>
      <w:r>
        <w:rPr>
          <w:rFonts w:ascii="Times New Roman"/>
          <w:b w:val="false"/>
          <w:i w:val="false"/>
          <w:color w:val="000000"/>
          <w:sz w:val="28"/>
        </w:rPr>
        <w:t>
      Граница:" четная сторона улицы Ш. Кушерова № 108-156, улица С.Амирбекова № 152-236, улица Ж. Акбаева № 177-259, улица С. Алибекова № 79-286, улица М. Жамауова № 189-296, улица Наурыз № 99-211, улица Каратау № 1-138, улицы без названия № 1, 2 микрорайона "Кайтпас.</w:t>
      </w:r>
    </w:p>
    <w:bookmarkStart w:name="z218" w:id="216"/>
    <w:p>
      <w:pPr>
        <w:spacing w:after="0"/>
        <w:ind w:left="0"/>
        <w:jc w:val="both"/>
      </w:pPr>
      <w:r>
        <w:rPr>
          <w:rFonts w:ascii="Times New Roman"/>
          <w:b w:val="false"/>
          <w:i w:val="false"/>
          <w:color w:val="000000"/>
          <w:sz w:val="28"/>
        </w:rPr>
        <w:t>
      Избирательный участок № 227</w:t>
      </w:r>
    </w:p>
    <w:bookmarkEnd w:id="216"/>
    <w:p>
      <w:pPr>
        <w:spacing w:after="0"/>
        <w:ind w:left="0"/>
        <w:jc w:val="both"/>
      </w:pPr>
      <w:r>
        <w:rPr>
          <w:rFonts w:ascii="Times New Roman"/>
          <w:b w:val="false"/>
          <w:i w:val="false"/>
          <w:color w:val="000000"/>
          <w:sz w:val="28"/>
        </w:rPr>
        <w:t>
      Месторасположение: микрорайон "Нурсат", улица Ж.Шанина, № 203/1, здание коммунального государственного учреждения "ІТ школа-лицей № 80" управления образования города Шымкент.</w:t>
      </w:r>
    </w:p>
    <w:p>
      <w:pPr>
        <w:spacing w:after="0"/>
        <w:ind w:left="0"/>
        <w:jc w:val="both"/>
      </w:pPr>
      <w:r>
        <w:rPr>
          <w:rFonts w:ascii="Times New Roman"/>
          <w:b w:val="false"/>
          <w:i w:val="false"/>
          <w:color w:val="000000"/>
          <w:sz w:val="28"/>
        </w:rPr>
        <w:t xml:space="preserve">
      Граница: дома № 25, 26, 27, 28, 29, 30, 31, 32, 33, 34, 35, 36, 37, 38, 39, 40, 111, 112, 113, 114, 115, 116, 117, 118, 74а, 119, 120, 120а. </w:t>
      </w:r>
    </w:p>
    <w:p>
      <w:pPr>
        <w:spacing w:after="0"/>
        <w:ind w:left="0"/>
        <w:jc w:val="both"/>
      </w:pPr>
      <w:r>
        <w:rPr>
          <w:rFonts w:ascii="Times New Roman"/>
          <w:b w:val="false"/>
          <w:i w:val="false"/>
          <w:color w:val="000000"/>
          <w:sz w:val="28"/>
        </w:rPr>
        <w:t>
      Коттеджные дома 41, 42, 43, 44, 45, 46, 47, 48, 49, 50, 51, 52, 53, 53а, 54, 55, 56, 57, 58, 59, 60, 61, 62, 63 64, 65, 66, 67, 68, 69, 70, 71, 72, 73, 74 микрорайона "Нурсат".</w:t>
      </w:r>
    </w:p>
    <w:bookmarkStart w:name="z219" w:id="217"/>
    <w:p>
      <w:pPr>
        <w:spacing w:after="0"/>
        <w:ind w:left="0"/>
        <w:jc w:val="both"/>
      </w:pPr>
      <w:r>
        <w:rPr>
          <w:rFonts w:ascii="Times New Roman"/>
          <w:b w:val="false"/>
          <w:i w:val="false"/>
          <w:color w:val="000000"/>
          <w:sz w:val="28"/>
        </w:rPr>
        <w:t>
      Избирательный участок № 228</w:t>
      </w:r>
    </w:p>
    <w:bookmarkEnd w:id="217"/>
    <w:p>
      <w:pPr>
        <w:spacing w:after="0"/>
        <w:ind w:left="0"/>
        <w:jc w:val="both"/>
      </w:pPr>
      <w:r>
        <w:rPr>
          <w:rFonts w:ascii="Times New Roman"/>
          <w:b w:val="false"/>
          <w:i w:val="false"/>
          <w:color w:val="000000"/>
          <w:sz w:val="28"/>
        </w:rPr>
        <w:t>
      Месторасположение: жилой массив "Нурсат", проспект Н.Назарбаева, № 8, здание городской научно-универсальной библиотеки "Аль-Фараби".</w:t>
      </w:r>
    </w:p>
    <w:p>
      <w:pPr>
        <w:spacing w:after="0"/>
        <w:ind w:left="0"/>
        <w:jc w:val="both"/>
      </w:pPr>
      <w:r>
        <w:rPr>
          <w:rFonts w:ascii="Times New Roman"/>
          <w:b w:val="false"/>
          <w:i w:val="false"/>
          <w:color w:val="000000"/>
          <w:sz w:val="28"/>
        </w:rPr>
        <w:t>
      Граница: дома № 121, 122, 123, 124, 125, 126, 127, 212, 213, 214, 215, 216, 217, 218, 219, 220, 221, 236, 237, 238, 208, 206, 205, 209, 210, 196, 197, 198, 199, 200. (3-этап) 1, 2, 3, 4, 5, 6, 7, 8, 9, 10, 11, 12, 13, 14, 15, 16, 17, 100/1, 100/2, 100/3, 100/4 микрорайона "Нурсат".</w:t>
      </w:r>
    </w:p>
    <w:bookmarkStart w:name="z220" w:id="218"/>
    <w:p>
      <w:pPr>
        <w:spacing w:after="0"/>
        <w:ind w:left="0"/>
        <w:jc w:val="both"/>
      </w:pPr>
      <w:r>
        <w:rPr>
          <w:rFonts w:ascii="Times New Roman"/>
          <w:b w:val="false"/>
          <w:i w:val="false"/>
          <w:color w:val="000000"/>
          <w:sz w:val="28"/>
        </w:rPr>
        <w:t xml:space="preserve">
      Избирательный участок № 229 </w:t>
      </w:r>
    </w:p>
    <w:bookmarkEnd w:id="218"/>
    <w:p>
      <w:pPr>
        <w:spacing w:after="0"/>
        <w:ind w:left="0"/>
        <w:jc w:val="both"/>
      </w:pPr>
      <w:r>
        <w:rPr>
          <w:rFonts w:ascii="Times New Roman"/>
          <w:b w:val="false"/>
          <w:i w:val="false"/>
          <w:color w:val="000000"/>
          <w:sz w:val="28"/>
        </w:rPr>
        <w:t>
      Месторасположение: микрорайон "Нурсат", № 190, здание государственного коммунального предприятия на праве хозяйственного ведения "Городская поликлиника № 3" управления здравоохранения города Шымкент.</w:t>
      </w:r>
    </w:p>
    <w:p>
      <w:pPr>
        <w:spacing w:after="0"/>
        <w:ind w:left="0"/>
        <w:jc w:val="both"/>
      </w:pPr>
      <w:r>
        <w:rPr>
          <w:rFonts w:ascii="Times New Roman"/>
          <w:b w:val="false"/>
          <w:i w:val="false"/>
          <w:color w:val="000000"/>
          <w:sz w:val="28"/>
        </w:rPr>
        <w:t>
      Граница: дома № 136, 137, 138, 139, 140, 141, 142, 143, 144, 145, 146, 147, 148, 149, 150, 151, 152, 153, 154, 155, 156, 157, 158, 159, 160, 161, 162, 163, 164, 165, 166, 167, 168, 169, 170, 171, 172, 196, 197, 198, 199, 200, 201, 202, 203, 204, 205, 206, 208, 209, 210 микрорайона "Нурсат".</w:t>
      </w:r>
    </w:p>
    <w:bookmarkStart w:name="z221" w:id="219"/>
    <w:p>
      <w:pPr>
        <w:spacing w:after="0"/>
        <w:ind w:left="0"/>
        <w:jc w:val="both"/>
      </w:pPr>
      <w:r>
        <w:rPr>
          <w:rFonts w:ascii="Times New Roman"/>
          <w:b w:val="false"/>
          <w:i w:val="false"/>
          <w:color w:val="000000"/>
          <w:sz w:val="28"/>
        </w:rPr>
        <w:t>
      Избирательный участок № 230</w:t>
      </w:r>
    </w:p>
    <w:bookmarkEnd w:id="219"/>
    <w:p>
      <w:pPr>
        <w:spacing w:after="0"/>
        <w:ind w:left="0"/>
        <w:jc w:val="both"/>
      </w:pPr>
      <w:r>
        <w:rPr>
          <w:rFonts w:ascii="Times New Roman"/>
          <w:b w:val="false"/>
          <w:i w:val="false"/>
          <w:color w:val="000000"/>
          <w:sz w:val="28"/>
        </w:rPr>
        <w:t>
      Месторасположение: микрорайон "Нурсат", здание № 188, здание государственного коммунального предприятия на праве хозяйственного ведения "Городского перинатального центра" управления здравоохранения города Шымкент.</w:t>
      </w:r>
    </w:p>
    <w:p>
      <w:pPr>
        <w:spacing w:after="0"/>
        <w:ind w:left="0"/>
        <w:jc w:val="both"/>
      </w:pPr>
      <w:r>
        <w:rPr>
          <w:rFonts w:ascii="Times New Roman"/>
          <w:b w:val="false"/>
          <w:i w:val="false"/>
          <w:color w:val="000000"/>
          <w:sz w:val="28"/>
        </w:rPr>
        <w:t>
      Граница: Городской перинатальный центр.</w:t>
      </w:r>
    </w:p>
    <w:bookmarkStart w:name="z222" w:id="220"/>
    <w:p>
      <w:pPr>
        <w:spacing w:after="0"/>
        <w:ind w:left="0"/>
        <w:jc w:val="both"/>
      </w:pPr>
      <w:r>
        <w:rPr>
          <w:rFonts w:ascii="Times New Roman"/>
          <w:b w:val="false"/>
          <w:i w:val="false"/>
          <w:color w:val="000000"/>
          <w:sz w:val="28"/>
        </w:rPr>
        <w:t xml:space="preserve">
      Избирательный участок № 231 </w:t>
      </w:r>
    </w:p>
    <w:bookmarkEnd w:id="220"/>
    <w:p>
      <w:pPr>
        <w:spacing w:after="0"/>
        <w:ind w:left="0"/>
        <w:jc w:val="both"/>
      </w:pPr>
      <w:r>
        <w:rPr>
          <w:rFonts w:ascii="Times New Roman"/>
          <w:b w:val="false"/>
          <w:i w:val="false"/>
          <w:color w:val="000000"/>
          <w:sz w:val="28"/>
        </w:rPr>
        <w:t>
      Месторасположение: микрорайон "Нурсат", проспект Н.Назарбаева, № 14, здание государственное коммунальное казенное предприятия "Шымкентский городской Дом культуры" концертная организация управления культуры, развития языков и архивов города Шымкент.</w:t>
      </w:r>
    </w:p>
    <w:p>
      <w:pPr>
        <w:spacing w:after="0"/>
        <w:ind w:left="0"/>
        <w:jc w:val="both"/>
      </w:pPr>
      <w:r>
        <w:rPr>
          <w:rFonts w:ascii="Times New Roman"/>
          <w:b w:val="false"/>
          <w:i w:val="false"/>
          <w:color w:val="000000"/>
          <w:sz w:val="28"/>
        </w:rPr>
        <w:t>
      Граница: дома № 76, 77, 78, 79, 80, 81, 82, 83, 84, 85, 86, 87, 88, 89, 90, 91, 92, 93, 94, 95, 96, 97, 98, 99, 100, 101, 102, 103, 104, 105, 106, 107, 108, 109, 110, 084 квартал жилой массива "Нурсат".</w:t>
      </w:r>
    </w:p>
    <w:p>
      <w:pPr>
        <w:spacing w:after="0"/>
        <w:ind w:left="0"/>
        <w:jc w:val="both"/>
      </w:pPr>
      <w:r>
        <w:rPr>
          <w:rFonts w:ascii="Times New Roman"/>
          <w:b w:val="false"/>
          <w:i w:val="false"/>
          <w:color w:val="000000"/>
          <w:sz w:val="28"/>
        </w:rPr>
        <w:t>
      Улица М.Ахметбаева № 2-68, улица Акберен № 1-117, улица А.Акынова № 1-103, улица С.Байтерекова № 1-20, улица А.Комекбаева № 1-112 микрорайона "Кайтпас".</w:t>
      </w:r>
    </w:p>
    <w:bookmarkStart w:name="z223" w:id="221"/>
    <w:p>
      <w:pPr>
        <w:spacing w:after="0"/>
        <w:ind w:left="0"/>
        <w:jc w:val="both"/>
      </w:pPr>
      <w:r>
        <w:rPr>
          <w:rFonts w:ascii="Times New Roman"/>
          <w:b w:val="false"/>
          <w:i w:val="false"/>
          <w:color w:val="000000"/>
          <w:sz w:val="28"/>
        </w:rPr>
        <w:t xml:space="preserve">
      Избирательный участок № 232 </w:t>
      </w:r>
    </w:p>
    <w:bookmarkEnd w:id="221"/>
    <w:p>
      <w:pPr>
        <w:spacing w:after="0"/>
        <w:ind w:left="0"/>
        <w:jc w:val="both"/>
      </w:pPr>
      <w:r>
        <w:rPr>
          <w:rFonts w:ascii="Times New Roman"/>
          <w:b w:val="false"/>
          <w:i w:val="false"/>
          <w:color w:val="000000"/>
          <w:sz w:val="28"/>
        </w:rPr>
        <w:t>
      Месторасположение: жилой массив "Нурсат", проспект Н.Назарбаева, № 404, здание государственного коммунального предприятия на праве хозяйственного ведения "Средняя общеобразовательная школа № 130" управления образования города Шымкент.</w:t>
      </w:r>
    </w:p>
    <w:p>
      <w:pPr>
        <w:spacing w:after="0"/>
        <w:ind w:left="0"/>
        <w:jc w:val="both"/>
      </w:pPr>
      <w:r>
        <w:rPr>
          <w:rFonts w:ascii="Times New Roman"/>
          <w:b w:val="false"/>
          <w:i w:val="false"/>
          <w:color w:val="000000"/>
          <w:sz w:val="28"/>
        </w:rPr>
        <w:t>
      Граница: дома № 65, 66, 67, 68, 71, 72, 73, 74, 75, 76, 77, 78, 79, 80, 81, 82, 83, 84, 85, 86, 87, 88, 89, 90, 91, 92, 93, 94, 95 жилого массива "Нурсат".</w:t>
      </w:r>
    </w:p>
    <w:bookmarkStart w:name="z224" w:id="222"/>
    <w:p>
      <w:pPr>
        <w:spacing w:after="0"/>
        <w:ind w:left="0"/>
        <w:jc w:val="both"/>
      </w:pPr>
      <w:r>
        <w:rPr>
          <w:rFonts w:ascii="Times New Roman"/>
          <w:b w:val="false"/>
          <w:i w:val="false"/>
          <w:color w:val="000000"/>
          <w:sz w:val="28"/>
        </w:rPr>
        <w:t>
      Избирательный участок № 233</w:t>
      </w:r>
    </w:p>
    <w:bookmarkEnd w:id="222"/>
    <w:p>
      <w:pPr>
        <w:spacing w:after="0"/>
        <w:ind w:left="0"/>
        <w:jc w:val="both"/>
      </w:pPr>
      <w:r>
        <w:rPr>
          <w:rFonts w:ascii="Times New Roman"/>
          <w:b w:val="false"/>
          <w:i w:val="false"/>
          <w:color w:val="000000"/>
          <w:sz w:val="28"/>
        </w:rPr>
        <w:t>
      Месторасположение: микрорайон "Нуртас", № 1514а, здание государственного коммунального предприятия на праве хозяйственного ведения "Средняя общеобразовательная школа № 72 имени Сагадата Нурмагамбетова" управления образования города Шымкент.</w:t>
      </w:r>
    </w:p>
    <w:p>
      <w:pPr>
        <w:spacing w:after="0"/>
        <w:ind w:left="0"/>
        <w:jc w:val="both"/>
      </w:pPr>
      <w:r>
        <w:rPr>
          <w:rFonts w:ascii="Times New Roman"/>
          <w:b w:val="false"/>
          <w:i w:val="false"/>
          <w:color w:val="000000"/>
          <w:sz w:val="28"/>
        </w:rPr>
        <w:t>
      Граница: улица Аксаут № 9-11, улица Ойтоган № 5-90, улица Б. Тулкиева № 1-82, улица Маржантас № 1-42, улица Гульдала № 2-22, улица Саяхат № 2-31, улица Аксункар № 1-35, улица Жасталап № 1-43, улица Кулагер № 1-48, улица Т.Тайбекова № 1-55, улица Майтобе № 1-60, улица Шугыла № 1-66, улица Каусар № 1-20, улица Байтас № 1-85, улица Шертер № 1-13, улица Ушкара № 1-10, улица Ушкуштар, улица Таскескен, улицы без названия № 1, 2, 3. улица Аксаут № 2-39, улица Гулдала № 23-61, улица Саяхат № 32-67, улица Аксункар № 36-74, улица Жасталап № 44-78, улица Кулагер № 49-93, улица Т. Тайбекова № 56-93, улица Майтобе № 61-103, улица Шугыла № 67-104, улица Каусар № 21-50, улицы без названия № 4, 5, 6. Улица Гулдала № 62-106, улица Саяхат № 68-109, улица Аксаут № 2-81, улица Аксункар № 75-121, улица Жасталап № 79-124, улица Кулагер № 94-131, улица Т.Тайбекова № 94-131, улица Майтобе № 104-130, улица Шугыла № 105-144, улицы без названия № 7, 8 микрорайона "Нуртас".</w:t>
      </w:r>
    </w:p>
    <w:bookmarkStart w:name="z225" w:id="223"/>
    <w:p>
      <w:pPr>
        <w:spacing w:after="0"/>
        <w:ind w:left="0"/>
        <w:jc w:val="both"/>
      </w:pPr>
      <w:r>
        <w:rPr>
          <w:rFonts w:ascii="Times New Roman"/>
          <w:b w:val="false"/>
          <w:i w:val="false"/>
          <w:color w:val="000000"/>
          <w:sz w:val="28"/>
        </w:rPr>
        <w:t>
      Избирательный участок № 234</w:t>
      </w:r>
    </w:p>
    <w:bookmarkEnd w:id="223"/>
    <w:p>
      <w:pPr>
        <w:spacing w:after="0"/>
        <w:ind w:left="0"/>
        <w:jc w:val="both"/>
      </w:pPr>
      <w:r>
        <w:rPr>
          <w:rFonts w:ascii="Times New Roman"/>
          <w:b w:val="false"/>
          <w:i w:val="false"/>
          <w:color w:val="000000"/>
          <w:sz w:val="28"/>
        </w:rPr>
        <w:t>
      Месторасположение: микрорайон "Нуртас", улица К.Патеева, № 14/4, здание коммунального государственного учреждения "Средняя общеобразовательная школа № 85 имени Х.Алимжана" управления образования города Шымкент.</w:t>
      </w:r>
    </w:p>
    <w:p>
      <w:pPr>
        <w:spacing w:after="0"/>
        <w:ind w:left="0"/>
        <w:jc w:val="both"/>
      </w:pPr>
      <w:r>
        <w:rPr>
          <w:rFonts w:ascii="Times New Roman"/>
          <w:b w:val="false"/>
          <w:i w:val="false"/>
          <w:color w:val="000000"/>
          <w:sz w:val="28"/>
        </w:rPr>
        <w:t>
      Граница: улица Ушкара № 83-152, улица Ушкуштар № 73-103, улица Таскескен № 61-104, улица Жиенкум № 71-96, улица Байгекум № 68-84, улица Мынбулак № 1-83, улица Мунайтпасова № № 1-37, нечетная сторона улицы Аксумбе № № 1-205, улица Даналык, улицы без названия № 9, 10, 11, 12, 13, 14, 15, 16, 17, 18, 19, 20, 21, 22, 23 микрорайона "Нуртас".</w:t>
      </w:r>
    </w:p>
    <w:bookmarkStart w:name="z226" w:id="224"/>
    <w:p>
      <w:pPr>
        <w:spacing w:after="0"/>
        <w:ind w:left="0"/>
        <w:jc w:val="both"/>
      </w:pPr>
      <w:r>
        <w:rPr>
          <w:rFonts w:ascii="Times New Roman"/>
          <w:b w:val="false"/>
          <w:i w:val="false"/>
          <w:color w:val="000000"/>
          <w:sz w:val="28"/>
        </w:rPr>
        <w:t>
      Избирательный участок № 235</w:t>
      </w:r>
    </w:p>
    <w:bookmarkEnd w:id="224"/>
    <w:p>
      <w:pPr>
        <w:spacing w:after="0"/>
        <w:ind w:left="0"/>
        <w:jc w:val="both"/>
      </w:pPr>
      <w:r>
        <w:rPr>
          <w:rFonts w:ascii="Times New Roman"/>
          <w:b w:val="false"/>
          <w:i w:val="false"/>
          <w:color w:val="000000"/>
          <w:sz w:val="28"/>
        </w:rPr>
        <w:t>
      Месторасположение: жилой массив "Тассай", улица У. Абдразакова, № 9, здание коммунального государственного учреждения "Средняя общеобразовательная школа № 116 имени Д.Нурпеисовой" управления образования города Шымкент.</w:t>
      </w:r>
    </w:p>
    <w:p>
      <w:pPr>
        <w:spacing w:after="0"/>
        <w:ind w:left="0"/>
        <w:jc w:val="both"/>
      </w:pPr>
      <w:r>
        <w:rPr>
          <w:rFonts w:ascii="Times New Roman"/>
          <w:b w:val="false"/>
          <w:i w:val="false"/>
          <w:color w:val="000000"/>
          <w:sz w:val="28"/>
        </w:rPr>
        <w:t>
      Граница: улица отряд № 1-56, улица Сандыктау № 1-52, улица Аксенгир № 1-45, улица Жасарбулак № 1-56, улица Жастилек № 1-30, улица Берел № 1-62, улица Орманды № № 1-43, улица Мейрам № 1-44, улица Коримдик № 1-40, Шеркала улица № 1-17, улица Кентарал № 1-28, улица Кусконыр № 1-24, улица Астана № 1-22, улица Мынарал № 1-26, улица Е. Болганбаева № 1-34, улица Баянтау № 1-24, улица Ж. Суханова № 1-27, улица М. Пернебекулы № 1-12, улица Г.Шойынбаева № 1-18, улица Жылыбулак № 1-7, улицы без названия № 1, 2, 3, 4, 5, 6, 7 жилого массива "Тассай".</w:t>
      </w:r>
    </w:p>
    <w:bookmarkStart w:name="z227" w:id="225"/>
    <w:p>
      <w:pPr>
        <w:spacing w:after="0"/>
        <w:ind w:left="0"/>
        <w:jc w:val="both"/>
      </w:pPr>
      <w:r>
        <w:rPr>
          <w:rFonts w:ascii="Times New Roman"/>
          <w:b w:val="false"/>
          <w:i w:val="false"/>
          <w:color w:val="000000"/>
          <w:sz w:val="28"/>
        </w:rPr>
        <w:t>
      Избирательный участок № 236</w:t>
      </w:r>
    </w:p>
    <w:bookmarkEnd w:id="225"/>
    <w:p>
      <w:pPr>
        <w:spacing w:after="0"/>
        <w:ind w:left="0"/>
        <w:jc w:val="both"/>
      </w:pPr>
      <w:r>
        <w:rPr>
          <w:rFonts w:ascii="Times New Roman"/>
          <w:b w:val="false"/>
          <w:i w:val="false"/>
          <w:color w:val="000000"/>
          <w:sz w:val="28"/>
        </w:rPr>
        <w:t>
      Месторасположение: жилой массив "Тассай", улица Жибек жолы, № 4/4, здание государственного коммунального казенного предприятия "Туркестанский высший многопрофильный аграрный колледж" управления образования города Шымкент.</w:t>
      </w:r>
    </w:p>
    <w:p>
      <w:pPr>
        <w:spacing w:after="0"/>
        <w:ind w:left="0"/>
        <w:jc w:val="both"/>
      </w:pPr>
      <w:r>
        <w:rPr>
          <w:rFonts w:ascii="Times New Roman"/>
          <w:b w:val="false"/>
          <w:i w:val="false"/>
          <w:color w:val="000000"/>
          <w:sz w:val="28"/>
        </w:rPr>
        <w:t>
      Граница: четная сторона улицы Аксумбе № 2-60, улица Ш. Уалиханова № 1-12, улица Ы.Алтынсарина № 1-7, улица О. Есалиева № 1-8, улица Машат № 1-32, улица Жургенова № 1-41, улица Белколь № 1-35, улица Атбасар № 1-30, Улица Жумабаева № 1-33, улица Белжайлау № 1-28, Ж. Сейтбекова № 1-21, улица Шарын № 1-13, улица Жаскус № 1-16, улица Жибек жолы № 1-24, улицы без названия № 8, 9, 10, 11, 12, 13, 14, 15, 16, 17, 18 жилого массив "Тассай".</w:t>
      </w:r>
    </w:p>
    <w:bookmarkStart w:name="z228" w:id="226"/>
    <w:p>
      <w:pPr>
        <w:spacing w:after="0"/>
        <w:ind w:left="0"/>
        <w:jc w:val="both"/>
      </w:pPr>
      <w:r>
        <w:rPr>
          <w:rFonts w:ascii="Times New Roman"/>
          <w:b w:val="false"/>
          <w:i w:val="false"/>
          <w:color w:val="000000"/>
          <w:sz w:val="28"/>
        </w:rPr>
        <w:t>
      Избирательный участок № 237</w:t>
      </w:r>
    </w:p>
    <w:bookmarkEnd w:id="226"/>
    <w:p>
      <w:pPr>
        <w:spacing w:after="0"/>
        <w:ind w:left="0"/>
        <w:jc w:val="both"/>
      </w:pPr>
      <w:r>
        <w:rPr>
          <w:rFonts w:ascii="Times New Roman"/>
          <w:b w:val="false"/>
          <w:i w:val="false"/>
          <w:color w:val="000000"/>
          <w:sz w:val="28"/>
        </w:rPr>
        <w:t>
      Месторасположение: жилой массив "Таскен", № 58, корпус № 2, коммунального государственного учреждения "Средняя общеобразовательная школа № 103" управления образования города Шымкент.</w:t>
      </w:r>
    </w:p>
    <w:p>
      <w:pPr>
        <w:spacing w:after="0"/>
        <w:ind w:left="0"/>
        <w:jc w:val="both"/>
      </w:pPr>
      <w:r>
        <w:rPr>
          <w:rFonts w:ascii="Times New Roman"/>
          <w:b w:val="false"/>
          <w:i w:val="false"/>
          <w:color w:val="000000"/>
          <w:sz w:val="28"/>
        </w:rPr>
        <w:t>
      Граница: улица Киели тас № 1-16, улица Пармен № 54-74, улица Аккала № 1-15, улица С. Балкыбекова № 64-72, улица Мергентобе № 1-32, улица Б.Бабашулы № 74-187, улицы без названия № 1, 2, 3, 4, 5, 6, 7, 8, 9, 10, 11, 12, 13, 14, 15, 16, 17, 18, 19, 20, 21, 22 жилого массив "Таскен".</w:t>
      </w:r>
    </w:p>
    <w:bookmarkStart w:name="z229" w:id="227"/>
    <w:p>
      <w:pPr>
        <w:spacing w:after="0"/>
        <w:ind w:left="0"/>
        <w:jc w:val="both"/>
      </w:pPr>
      <w:r>
        <w:rPr>
          <w:rFonts w:ascii="Times New Roman"/>
          <w:b w:val="false"/>
          <w:i w:val="false"/>
          <w:color w:val="000000"/>
          <w:sz w:val="28"/>
        </w:rPr>
        <w:t>
      Избирательный участок № 238</w:t>
      </w:r>
    </w:p>
    <w:bookmarkEnd w:id="227"/>
    <w:p>
      <w:pPr>
        <w:spacing w:after="0"/>
        <w:ind w:left="0"/>
        <w:jc w:val="both"/>
      </w:pPr>
      <w:r>
        <w:rPr>
          <w:rFonts w:ascii="Times New Roman"/>
          <w:b w:val="false"/>
          <w:i w:val="false"/>
          <w:color w:val="000000"/>
          <w:sz w:val="28"/>
        </w:rPr>
        <w:t>
      Месторасположение: жилой массив "Таскен", С.Балхыбеков, № 76а, здание коммунального государственного учреждения "Основная средняя школа № 115 имени Оразбая" управления образования города Шымкент.</w:t>
      </w:r>
    </w:p>
    <w:p>
      <w:pPr>
        <w:spacing w:after="0"/>
        <w:ind w:left="0"/>
        <w:jc w:val="both"/>
      </w:pPr>
      <w:r>
        <w:rPr>
          <w:rFonts w:ascii="Times New Roman"/>
          <w:b w:val="false"/>
          <w:i w:val="false"/>
          <w:color w:val="000000"/>
          <w:sz w:val="28"/>
        </w:rPr>
        <w:t>
      Граница: улица Б. Бабашулы № 1-73, улица Пармен № № 1-53, улица С.Балкыбекова № 1-63, улица Булакты № 1-22, улицы без названия № 23, 24, 25, 26, 27, 28, 29, 30, 31, 32, 33, 34, 35, 36 жилого массив "Таскен".</w:t>
      </w:r>
    </w:p>
    <w:bookmarkStart w:name="z230" w:id="228"/>
    <w:p>
      <w:pPr>
        <w:spacing w:after="0"/>
        <w:ind w:left="0"/>
        <w:jc w:val="both"/>
      </w:pPr>
      <w:r>
        <w:rPr>
          <w:rFonts w:ascii="Times New Roman"/>
          <w:b w:val="false"/>
          <w:i w:val="false"/>
          <w:color w:val="000000"/>
          <w:sz w:val="28"/>
        </w:rPr>
        <w:t>
      Избирательный участок № 239</w:t>
      </w:r>
    </w:p>
    <w:bookmarkEnd w:id="228"/>
    <w:p>
      <w:pPr>
        <w:spacing w:after="0"/>
        <w:ind w:left="0"/>
        <w:jc w:val="both"/>
      </w:pPr>
      <w:r>
        <w:rPr>
          <w:rFonts w:ascii="Times New Roman"/>
          <w:b w:val="false"/>
          <w:i w:val="false"/>
          <w:color w:val="000000"/>
          <w:sz w:val="28"/>
        </w:rPr>
        <w:t>
      Месторасположение: жилой массив "Таскен", № 58, корпус" № 1 коммунального государственного учреждения "Средняя общеобразовательная школа № 103" управления образования города Шымкент.</w:t>
      </w:r>
    </w:p>
    <w:p>
      <w:pPr>
        <w:spacing w:after="0"/>
        <w:ind w:left="0"/>
        <w:jc w:val="both"/>
      </w:pPr>
      <w:r>
        <w:rPr>
          <w:rFonts w:ascii="Times New Roman"/>
          <w:b w:val="false"/>
          <w:i w:val="false"/>
          <w:color w:val="000000"/>
          <w:sz w:val="28"/>
        </w:rPr>
        <w:t>
      Граница: улица Сайран № 1-18, улица Ж.Айнабекулы № 1-25, улица К.Маханулы № 1-30, улица К.Утебаева № 1-76, улица Т.Ташмуханбетова № 1-80, улица Т.Тугейболата № 1-47, улица Сарыарка № 1-17, улицы без названия № 37, 38, 39 жилого массива "Таскен".</w:t>
      </w:r>
    </w:p>
    <w:bookmarkStart w:name="z231" w:id="229"/>
    <w:p>
      <w:pPr>
        <w:spacing w:after="0"/>
        <w:ind w:left="0"/>
        <w:jc w:val="both"/>
      </w:pPr>
      <w:r>
        <w:rPr>
          <w:rFonts w:ascii="Times New Roman"/>
          <w:b w:val="false"/>
          <w:i w:val="false"/>
          <w:color w:val="000000"/>
          <w:sz w:val="28"/>
        </w:rPr>
        <w:t>
      Избирательный участок № 240</w:t>
      </w:r>
    </w:p>
    <w:bookmarkEnd w:id="229"/>
    <w:p>
      <w:pPr>
        <w:spacing w:after="0"/>
        <w:ind w:left="0"/>
        <w:jc w:val="both"/>
      </w:pPr>
      <w:r>
        <w:rPr>
          <w:rFonts w:ascii="Times New Roman"/>
          <w:b w:val="false"/>
          <w:i w:val="false"/>
          <w:color w:val="000000"/>
          <w:sz w:val="28"/>
        </w:rPr>
        <w:t>
      Месторасположение: жилой массив "Мартобе", проспект Жибек жолы, № 124а, здание коммунального государственного учреждения "Мартобинская средняя общеобразовательная школа № 27" управления образования города Шымкент.</w:t>
      </w:r>
    </w:p>
    <w:p>
      <w:pPr>
        <w:spacing w:after="0"/>
        <w:ind w:left="0"/>
        <w:jc w:val="both"/>
      </w:pPr>
      <w:r>
        <w:rPr>
          <w:rFonts w:ascii="Times New Roman"/>
          <w:b w:val="false"/>
          <w:i w:val="false"/>
          <w:color w:val="000000"/>
          <w:sz w:val="28"/>
        </w:rPr>
        <w:t>
      Граница: улица Шаян № 1-39, улица Садовая № 1-33, улица МТФ № 1-28, улица Низами № 1-37, улица Жанартау № 1-46, улица Кызбелтау № 1-38, улица 40 лет Победы № 1-48, улица Калгандария № 1-33, проспект Жибек-жолы нечетная сторона № 1-149, улица без названия № 1 жилого массива "Мартобе".</w:t>
      </w:r>
    </w:p>
    <w:bookmarkStart w:name="z232" w:id="230"/>
    <w:p>
      <w:pPr>
        <w:spacing w:after="0"/>
        <w:ind w:left="0"/>
        <w:jc w:val="both"/>
      </w:pPr>
      <w:r>
        <w:rPr>
          <w:rFonts w:ascii="Times New Roman"/>
          <w:b w:val="false"/>
          <w:i w:val="false"/>
          <w:color w:val="000000"/>
          <w:sz w:val="28"/>
        </w:rPr>
        <w:t>
      Избирательный участок № 241</w:t>
      </w:r>
    </w:p>
    <w:bookmarkEnd w:id="230"/>
    <w:p>
      <w:pPr>
        <w:spacing w:after="0"/>
        <w:ind w:left="0"/>
        <w:jc w:val="both"/>
      </w:pPr>
      <w:r>
        <w:rPr>
          <w:rFonts w:ascii="Times New Roman"/>
          <w:b w:val="false"/>
          <w:i w:val="false"/>
          <w:color w:val="000000"/>
          <w:sz w:val="28"/>
        </w:rPr>
        <w:t>
      Месторасположение: жилой массив "Мартобе", проспект Жибек жолы, № 124а, здание коммунального государственного учреждения "Мартобинская средняя общеобразовательная школа № 27" управления образования города Шымкент.</w:t>
      </w:r>
    </w:p>
    <w:p>
      <w:pPr>
        <w:spacing w:after="0"/>
        <w:ind w:left="0"/>
        <w:jc w:val="both"/>
      </w:pPr>
      <w:r>
        <w:rPr>
          <w:rFonts w:ascii="Times New Roman"/>
          <w:b w:val="false"/>
          <w:i w:val="false"/>
          <w:color w:val="000000"/>
          <w:sz w:val="28"/>
        </w:rPr>
        <w:t>
      Граница: улица Егемен № 1-17, улица Ертыс № 1-39, улица Егементау № 1-45, улица Коммунистическая № 1-35, улица Жекебулак № 1-23, улица Садовая № 1-21, улица Л.Леонова № 1-154, улица Г.Жукова № 1-109, улица Талбесик № 1-43, улица Х.Дулати № 1-32, улица Кеменгер № 1-39, проспект Жибек-жолы четная сторона № 2-142, улица без названия № 2 жилого массива "Мартобе".</w:t>
      </w:r>
    </w:p>
    <w:bookmarkStart w:name="z233" w:id="231"/>
    <w:p>
      <w:pPr>
        <w:spacing w:after="0"/>
        <w:ind w:left="0"/>
        <w:jc w:val="both"/>
      </w:pPr>
      <w:r>
        <w:rPr>
          <w:rFonts w:ascii="Times New Roman"/>
          <w:b w:val="false"/>
          <w:i w:val="false"/>
          <w:color w:val="000000"/>
          <w:sz w:val="28"/>
        </w:rPr>
        <w:t>
      Избирательный участок № 242</w:t>
      </w:r>
    </w:p>
    <w:bookmarkEnd w:id="231"/>
    <w:p>
      <w:pPr>
        <w:spacing w:after="0"/>
        <w:ind w:left="0"/>
        <w:jc w:val="both"/>
      </w:pPr>
      <w:r>
        <w:rPr>
          <w:rFonts w:ascii="Times New Roman"/>
          <w:b w:val="false"/>
          <w:i w:val="false"/>
          <w:color w:val="000000"/>
          <w:sz w:val="28"/>
        </w:rPr>
        <w:t>
      Месторасположение: жилой массив "Достык", улица Б.Бекмаханова, № 41, здание коммунального государственного учреждения "Средняя общеобразовательная школа № 102" управления образования города Шымкент.</w:t>
      </w:r>
    </w:p>
    <w:p>
      <w:pPr>
        <w:spacing w:after="0"/>
        <w:ind w:left="0"/>
        <w:jc w:val="both"/>
      </w:pPr>
      <w:r>
        <w:rPr>
          <w:rFonts w:ascii="Times New Roman"/>
          <w:b w:val="false"/>
          <w:i w:val="false"/>
          <w:color w:val="000000"/>
          <w:sz w:val="28"/>
        </w:rPr>
        <w:t>
      Граница: улица Достык № 1-40, улица Н.Абдирова № 1-100, улица Саяжай № 1-80, улица Е.Бекмаханова № 1-50, улица Бейбитшилик № 1-70, улица Мадениет № 1-50, улица Ынтымак № 1-80, улица Омарташы № 1-30, улица Мамадаева № 1-30, улица М.Ауезова № 1-56 жилого массива "Достык".</w:t>
      </w:r>
    </w:p>
    <w:bookmarkStart w:name="z234" w:id="232"/>
    <w:p>
      <w:pPr>
        <w:spacing w:after="0"/>
        <w:ind w:left="0"/>
        <w:jc w:val="both"/>
      </w:pPr>
      <w:r>
        <w:rPr>
          <w:rFonts w:ascii="Times New Roman"/>
          <w:b w:val="false"/>
          <w:i w:val="false"/>
          <w:color w:val="000000"/>
          <w:sz w:val="28"/>
        </w:rPr>
        <w:t>
      Избирательный участок № 246</w:t>
      </w:r>
    </w:p>
    <w:bookmarkEnd w:id="232"/>
    <w:p>
      <w:pPr>
        <w:spacing w:after="0"/>
        <w:ind w:left="0"/>
        <w:jc w:val="both"/>
      </w:pPr>
      <w:r>
        <w:rPr>
          <w:rFonts w:ascii="Times New Roman"/>
          <w:b w:val="false"/>
          <w:i w:val="false"/>
          <w:color w:val="000000"/>
          <w:sz w:val="28"/>
        </w:rPr>
        <w:t>
      Месторасположение: жилой массив "Сайрам", улица Ибрагима ата, № 118/2, здание Шымкентского городского узбекского драматического театра.</w:t>
      </w:r>
    </w:p>
    <w:p>
      <w:pPr>
        <w:spacing w:after="0"/>
        <w:ind w:left="0"/>
        <w:jc w:val="both"/>
      </w:pPr>
      <w:r>
        <w:rPr>
          <w:rFonts w:ascii="Times New Roman"/>
          <w:b w:val="false"/>
          <w:i w:val="false"/>
          <w:color w:val="000000"/>
          <w:sz w:val="28"/>
        </w:rPr>
        <w:t>
      Граница: улица Ибрагим ата четная сторона № 124-180, нечетная сторона № 81-125, улица Ю.Сареми нечетная сторона № 29-67, 67а, четная сторона № 34-38, улица Абая нечетная сторона № 7-39, четная сторона № 52-56, улица Жамбыла № 1-17, улица Аль-Фараби № 2-24, улица Абая № 9, 9а, улица Гозал ата № 1-87, улицы А.Навои нечетная сторона № 11-37, 1 тупик А.Навои № 1-14, улица Д.Менделеева № 1-40, улица Ак-ата баба жилого массива "Сайрам".</w:t>
      </w:r>
    </w:p>
    <w:bookmarkStart w:name="z235" w:id="233"/>
    <w:p>
      <w:pPr>
        <w:spacing w:after="0"/>
        <w:ind w:left="0"/>
        <w:jc w:val="both"/>
      </w:pPr>
      <w:r>
        <w:rPr>
          <w:rFonts w:ascii="Times New Roman"/>
          <w:b w:val="false"/>
          <w:i w:val="false"/>
          <w:color w:val="000000"/>
          <w:sz w:val="28"/>
        </w:rPr>
        <w:t>
      Избирательный участок № 247</w:t>
      </w:r>
    </w:p>
    <w:bookmarkEnd w:id="233"/>
    <w:p>
      <w:pPr>
        <w:spacing w:after="0"/>
        <w:ind w:left="0"/>
        <w:jc w:val="both"/>
      </w:pPr>
      <w:r>
        <w:rPr>
          <w:rFonts w:ascii="Times New Roman"/>
          <w:b w:val="false"/>
          <w:i w:val="false"/>
          <w:color w:val="000000"/>
          <w:sz w:val="28"/>
        </w:rPr>
        <w:t>
      Месторасположение: жилой массив "Сайрам", улица Ю.Сареми, № 230, здание коммунального государственного учреждения "Средняя общеобразовательная школа № 71 имени Аль-Фараби" управления образования города Шымкент.</w:t>
      </w:r>
    </w:p>
    <w:p>
      <w:pPr>
        <w:spacing w:after="0"/>
        <w:ind w:left="0"/>
        <w:jc w:val="both"/>
      </w:pPr>
      <w:r>
        <w:rPr>
          <w:rFonts w:ascii="Times New Roman"/>
          <w:b w:val="false"/>
          <w:i w:val="false"/>
          <w:color w:val="000000"/>
          <w:sz w:val="28"/>
        </w:rPr>
        <w:t>
      Граница: улица Исмаил ата № 1-130, полностью входят 9 тупиков улицы Исмаил ата, улица Ю.Сареми четная сторона № 10-104, 1 тупик Ю.Сареми № 1-24, улица Ибрагим ата четная сторона № 80-180, дома без номеров улицы О.Тиллаходжаева и улицы Айрыт жилого массива "Сайрам".</w:t>
      </w:r>
    </w:p>
    <w:bookmarkStart w:name="z236" w:id="234"/>
    <w:p>
      <w:pPr>
        <w:spacing w:after="0"/>
        <w:ind w:left="0"/>
        <w:jc w:val="both"/>
      </w:pPr>
      <w:r>
        <w:rPr>
          <w:rFonts w:ascii="Times New Roman"/>
          <w:b w:val="false"/>
          <w:i w:val="false"/>
          <w:color w:val="000000"/>
          <w:sz w:val="28"/>
        </w:rPr>
        <w:t>
      Избирательный участок № 248</w:t>
      </w:r>
    </w:p>
    <w:bookmarkEnd w:id="234"/>
    <w:p>
      <w:pPr>
        <w:spacing w:after="0"/>
        <w:ind w:left="0"/>
        <w:jc w:val="both"/>
      </w:pPr>
      <w:r>
        <w:rPr>
          <w:rFonts w:ascii="Times New Roman"/>
          <w:b w:val="false"/>
          <w:i w:val="false"/>
          <w:color w:val="000000"/>
          <w:sz w:val="28"/>
        </w:rPr>
        <w:t>
      Месторасположение: жилой массив "Сайрам", улица О.Джамалова, № 24/1, здание коммунального государственного учреждения "Средняя общеобразовательная школа № 91" управления образования города Шымкент.</w:t>
      </w:r>
    </w:p>
    <w:p>
      <w:pPr>
        <w:spacing w:after="0"/>
        <w:ind w:left="0"/>
        <w:jc w:val="both"/>
      </w:pPr>
      <w:r>
        <w:rPr>
          <w:rFonts w:ascii="Times New Roman"/>
          <w:b w:val="false"/>
          <w:i w:val="false"/>
          <w:color w:val="000000"/>
          <w:sz w:val="28"/>
        </w:rPr>
        <w:t>
      Граница: улица Ю.Сареми № 106-132, улица Х.А.Яссауи № 1-33, О.Джамалова № 1-32, улица Х.Хамута № 1-25, улица Назан ата № 1-22, улицы без наименования № 1, 2, 3, 4, 5 жилого массива "Сайрам".</w:t>
      </w:r>
    </w:p>
    <w:bookmarkStart w:name="z237" w:id="235"/>
    <w:p>
      <w:pPr>
        <w:spacing w:after="0"/>
        <w:ind w:left="0"/>
        <w:jc w:val="both"/>
      </w:pPr>
      <w:r>
        <w:rPr>
          <w:rFonts w:ascii="Times New Roman"/>
          <w:b w:val="false"/>
          <w:i w:val="false"/>
          <w:color w:val="000000"/>
          <w:sz w:val="28"/>
        </w:rPr>
        <w:t>
      Избирательный участок № 249</w:t>
      </w:r>
    </w:p>
    <w:bookmarkEnd w:id="235"/>
    <w:p>
      <w:pPr>
        <w:spacing w:after="0"/>
        <w:ind w:left="0"/>
        <w:jc w:val="both"/>
      </w:pPr>
      <w:r>
        <w:rPr>
          <w:rFonts w:ascii="Times New Roman"/>
          <w:b w:val="false"/>
          <w:i w:val="false"/>
          <w:color w:val="000000"/>
          <w:sz w:val="28"/>
        </w:rPr>
        <w:t>
      Месторасположение: жилой массив "Сайрам", улица А.Темира, № 218, здание коммунального государственного учреждения "Средняя общеобразовательная школа № 92" управления образования города Шымкент.</w:t>
      </w:r>
    </w:p>
    <w:p>
      <w:pPr>
        <w:spacing w:after="0"/>
        <w:ind w:left="0"/>
        <w:jc w:val="both"/>
      </w:pPr>
      <w:r>
        <w:rPr>
          <w:rFonts w:ascii="Times New Roman"/>
          <w:b w:val="false"/>
          <w:i w:val="false"/>
          <w:color w:val="000000"/>
          <w:sz w:val="28"/>
        </w:rPr>
        <w:t>
      Граница: улица А.Темира нечетная сторона № 231-297, четная сторона № 220-234, 2 тупик А.Темира № 1-4, 3 тупик А.Темира № 1-5, 4 тупик А.Темира № 1-7, 5 тупик А.Темира № 1-6, 6 тупик А.Темира № 1-4, улица М.Жалила № 1-25, улица А.Абдуллаева № 1-59, улица Улыктобе № 1-48, 1 тупик Улыктобе № 1-8, 2 тупик Улыктобе № 1-6, 3 тупик Улыктобе № 1-5, 4 тупик Улыктобе № 1-9, улица Абая № 42-102, улица Х.Алимжана № 1-54, улица Аль-Фараби нечетная сторона № 1-19, улица Ы.Алтынсарина № 20-28, улица Исфижаб № 1-14, улица Туркестан № 1-25, улица Бозжорга № 1-23, улица Ю.Нишанбаева № 1-42, улица Ж.Момина четная сторона № 2-170, улица Мангыстау № 1-27, улица Коксутюбе № 1-28 жилого массива "Сайрам".</w:t>
      </w:r>
    </w:p>
    <w:bookmarkStart w:name="z238" w:id="236"/>
    <w:p>
      <w:pPr>
        <w:spacing w:after="0"/>
        <w:ind w:left="0"/>
        <w:jc w:val="both"/>
      </w:pPr>
      <w:r>
        <w:rPr>
          <w:rFonts w:ascii="Times New Roman"/>
          <w:b w:val="false"/>
          <w:i w:val="false"/>
          <w:color w:val="000000"/>
          <w:sz w:val="28"/>
        </w:rPr>
        <w:t>
      Избирательный участок № 250</w:t>
      </w:r>
    </w:p>
    <w:bookmarkEnd w:id="236"/>
    <w:p>
      <w:pPr>
        <w:spacing w:after="0"/>
        <w:ind w:left="0"/>
        <w:jc w:val="both"/>
      </w:pPr>
      <w:r>
        <w:rPr>
          <w:rFonts w:ascii="Times New Roman"/>
          <w:b w:val="false"/>
          <w:i w:val="false"/>
          <w:color w:val="000000"/>
          <w:sz w:val="28"/>
        </w:rPr>
        <w:t>
      Месторасположение: жилой массив "Сайрам", улица А.Темира, № 262, здание коммунального государственного учреждения "Школа-лицей № 107 имени Ю.Сареми" управления образования города Шымкент.</w:t>
      </w:r>
    </w:p>
    <w:p>
      <w:pPr>
        <w:spacing w:after="0"/>
        <w:ind w:left="0"/>
        <w:jc w:val="both"/>
      </w:pPr>
      <w:r>
        <w:rPr>
          <w:rFonts w:ascii="Times New Roman"/>
          <w:b w:val="false"/>
          <w:i w:val="false"/>
          <w:color w:val="000000"/>
          <w:sz w:val="28"/>
        </w:rPr>
        <w:t>
      Граница: улица А.Темира нечетная сторона № 169-233, улица Улыкбек № 80-96, улица Кулфитдин ата № 1-73, улица Марьям ана № 1-11, улица Хавазмат ата № 1-50, улица Красная Пресня № 1-144, улица Гулистан № 1-28, улица Айбек № 1-20, улица Ташкент № 1-54, улица Базарная № 1-25, улица Улыарык № 1-12, улица Ю.Сареми нечетная сторона № 1-35, улица А.Навои нечетная сторона № 1-19, 1 тупик улицы А.Навои № 1-14, улица Хан копир № 1-40, улица Д.Менделеева четная сторона № 2-12, улица Ы.Алтынсарина № 1-19, улица Исфиджаб № 15-45 жилого массива "Сайрам".</w:t>
      </w:r>
    </w:p>
    <w:bookmarkStart w:name="z239" w:id="237"/>
    <w:p>
      <w:pPr>
        <w:spacing w:after="0"/>
        <w:ind w:left="0"/>
        <w:jc w:val="both"/>
      </w:pPr>
      <w:r>
        <w:rPr>
          <w:rFonts w:ascii="Times New Roman"/>
          <w:b w:val="false"/>
          <w:i w:val="false"/>
          <w:color w:val="000000"/>
          <w:sz w:val="28"/>
        </w:rPr>
        <w:t>
      Избирательный участок № 251</w:t>
      </w:r>
    </w:p>
    <w:bookmarkEnd w:id="237"/>
    <w:p>
      <w:pPr>
        <w:spacing w:after="0"/>
        <w:ind w:left="0"/>
        <w:jc w:val="both"/>
      </w:pPr>
      <w:r>
        <w:rPr>
          <w:rFonts w:ascii="Times New Roman"/>
          <w:b w:val="false"/>
          <w:i w:val="false"/>
          <w:color w:val="000000"/>
          <w:sz w:val="28"/>
        </w:rPr>
        <w:t>
      Месторасположение: жилой массив "Сайрам", улица Актама, № 9, здание коммунального учреждения "Средняя общеобразовательная школа № 108 имени Хамзы" управления образования города Шымкент.</w:t>
      </w:r>
    </w:p>
    <w:p>
      <w:pPr>
        <w:spacing w:after="0"/>
        <w:ind w:left="0"/>
        <w:jc w:val="both"/>
      </w:pPr>
      <w:r>
        <w:rPr>
          <w:rFonts w:ascii="Times New Roman"/>
          <w:b w:val="false"/>
          <w:i w:val="false"/>
          <w:color w:val="000000"/>
          <w:sz w:val="28"/>
        </w:rPr>
        <w:t>
      Граница: улица Ибрагим ата № 127-223, улица Шакаландар № 2-52, улицы Ю.Гагарина нечетная сторона № 1-55, четная сторона № 2-44, улица Актам № 1-114, улица Гозахан № 2-50, улица Хурасанбаб № 1-46, улица Абая № 2-54 жилого массива "Сайрам".</w:t>
      </w:r>
    </w:p>
    <w:bookmarkStart w:name="z240" w:id="238"/>
    <w:p>
      <w:pPr>
        <w:spacing w:after="0"/>
        <w:ind w:left="0"/>
        <w:jc w:val="both"/>
      </w:pPr>
      <w:r>
        <w:rPr>
          <w:rFonts w:ascii="Times New Roman"/>
          <w:b w:val="false"/>
          <w:i w:val="false"/>
          <w:color w:val="000000"/>
          <w:sz w:val="28"/>
        </w:rPr>
        <w:t>
      Избирательный участок № 252</w:t>
      </w:r>
    </w:p>
    <w:bookmarkEnd w:id="238"/>
    <w:p>
      <w:pPr>
        <w:spacing w:after="0"/>
        <w:ind w:left="0"/>
        <w:jc w:val="both"/>
      </w:pPr>
      <w:r>
        <w:rPr>
          <w:rFonts w:ascii="Times New Roman"/>
          <w:b w:val="false"/>
          <w:i w:val="false"/>
          <w:color w:val="000000"/>
          <w:sz w:val="28"/>
        </w:rPr>
        <w:t>
      Месторасположение: жилой массив "Сайрам", улица Айржар, № 19, здание коммунального учреждения" "Средняя общеобразовательная школа № 109 имени Атои" управления образования города Шымкент.</w:t>
      </w:r>
    </w:p>
    <w:p>
      <w:pPr>
        <w:spacing w:after="0"/>
        <w:ind w:left="0"/>
        <w:jc w:val="both"/>
      </w:pPr>
      <w:r>
        <w:rPr>
          <w:rFonts w:ascii="Times New Roman"/>
          <w:b w:val="false"/>
          <w:i w:val="false"/>
          <w:color w:val="000000"/>
          <w:sz w:val="28"/>
        </w:rPr>
        <w:t>
      Граница: улица Ж.Юлдашева № 1-109, улица Мангыстау № 29-82, четная сторона № 86-126, улица Ииржар № 1-23, улица А.Темира нечетная сторона № 299-393, дома без номеров 2 проездов и 3 тупиков улицы А.Темира жилого массива "Сайрам".</w:t>
      </w:r>
    </w:p>
    <w:bookmarkStart w:name="z241" w:id="239"/>
    <w:p>
      <w:pPr>
        <w:spacing w:after="0"/>
        <w:ind w:left="0"/>
        <w:jc w:val="both"/>
      </w:pPr>
      <w:r>
        <w:rPr>
          <w:rFonts w:ascii="Times New Roman"/>
          <w:b w:val="false"/>
          <w:i w:val="false"/>
          <w:color w:val="000000"/>
          <w:sz w:val="28"/>
        </w:rPr>
        <w:t>
      Избирательный участок № 253</w:t>
      </w:r>
    </w:p>
    <w:bookmarkEnd w:id="239"/>
    <w:p>
      <w:pPr>
        <w:spacing w:after="0"/>
        <w:ind w:left="0"/>
        <w:jc w:val="both"/>
      </w:pPr>
      <w:r>
        <w:rPr>
          <w:rFonts w:ascii="Times New Roman"/>
          <w:b w:val="false"/>
          <w:i w:val="false"/>
          <w:color w:val="000000"/>
          <w:sz w:val="28"/>
        </w:rPr>
        <w:t>
      Месторасположение: жилой массив "Сайрам", улица Ю. Сареми, № 5, здание государственного коммунального казенного предприятия "Шымкентский аграрно-технический колледж" управления образования города Шымкент.</w:t>
      </w:r>
    </w:p>
    <w:p>
      <w:pPr>
        <w:spacing w:after="0"/>
        <w:ind w:left="0"/>
        <w:jc w:val="both"/>
      </w:pPr>
      <w:r>
        <w:rPr>
          <w:rFonts w:ascii="Times New Roman"/>
          <w:b w:val="false"/>
          <w:i w:val="false"/>
          <w:color w:val="000000"/>
          <w:sz w:val="28"/>
        </w:rPr>
        <w:t>
      Граница: улица Бозжорга № 24-35, улица Фурката 1 переулок № 1-16, 2 переулок № 1-28, 3 переулок № 1-28, 4 переулок № 1-47, 5 переулок № 1-40, 6 переулок № 1-40, 7 переулок № 1-34, 8 переулок № 1-34, 9 переулок № 1-32, 10 переулок № 1-2, улица Ж.Момина нечетная сторона № 1-171, улица Атои № 1-79, улица М.Ауезова № 1-78, улица Коксутобе № 28-41, улица Мангыстау № 1-28, улица Ю.Сареми № 1-5, улица Сайрам су № 1-19, улица Бостан № 1-19, улица без наименования № 6 жилого массива "Сайрам".</w:t>
      </w:r>
    </w:p>
    <w:bookmarkStart w:name="z242" w:id="240"/>
    <w:p>
      <w:pPr>
        <w:spacing w:after="0"/>
        <w:ind w:left="0"/>
        <w:jc w:val="both"/>
      </w:pPr>
      <w:r>
        <w:rPr>
          <w:rFonts w:ascii="Times New Roman"/>
          <w:b w:val="false"/>
          <w:i w:val="false"/>
          <w:color w:val="000000"/>
          <w:sz w:val="28"/>
        </w:rPr>
        <w:t>
      Избирательный участок № 254</w:t>
      </w:r>
    </w:p>
    <w:bookmarkEnd w:id="240"/>
    <w:p>
      <w:pPr>
        <w:spacing w:after="0"/>
        <w:ind w:left="0"/>
        <w:jc w:val="both"/>
      </w:pPr>
      <w:r>
        <w:rPr>
          <w:rFonts w:ascii="Times New Roman"/>
          <w:b w:val="false"/>
          <w:i w:val="false"/>
          <w:color w:val="000000"/>
          <w:sz w:val="28"/>
        </w:rPr>
        <w:t>
      Месторасположение: жилой массив "Сайрам", улица А.Темира, № 72, здание коммунального государственного учреждения "Средняя общеобразовательная школа № 111 имени М.Маметовой" управления образования города Шымкент.</w:t>
      </w:r>
    </w:p>
    <w:p>
      <w:pPr>
        <w:spacing w:after="0"/>
        <w:ind w:left="0"/>
        <w:jc w:val="both"/>
      </w:pPr>
      <w:r>
        <w:rPr>
          <w:rFonts w:ascii="Times New Roman"/>
          <w:b w:val="false"/>
          <w:i w:val="false"/>
          <w:color w:val="000000"/>
          <w:sz w:val="28"/>
        </w:rPr>
        <w:t>
      Граница: улица А.Темира нечетная сторона № 1-165, улица Бабыра № 1-117, улица Улыкбек № 1-58 жилого массива "Сайрам".</w:t>
      </w:r>
    </w:p>
    <w:bookmarkStart w:name="z243" w:id="241"/>
    <w:p>
      <w:pPr>
        <w:spacing w:after="0"/>
        <w:ind w:left="0"/>
        <w:jc w:val="both"/>
      </w:pPr>
      <w:r>
        <w:rPr>
          <w:rFonts w:ascii="Times New Roman"/>
          <w:b w:val="false"/>
          <w:i w:val="false"/>
          <w:color w:val="000000"/>
          <w:sz w:val="28"/>
        </w:rPr>
        <w:t>
      Избирательный участок № 255</w:t>
      </w:r>
    </w:p>
    <w:bookmarkEnd w:id="241"/>
    <w:p>
      <w:pPr>
        <w:spacing w:after="0"/>
        <w:ind w:left="0"/>
        <w:jc w:val="both"/>
      </w:pPr>
      <w:r>
        <w:rPr>
          <w:rFonts w:ascii="Times New Roman"/>
          <w:b w:val="false"/>
          <w:i w:val="false"/>
          <w:color w:val="000000"/>
          <w:sz w:val="28"/>
        </w:rPr>
        <w:t>
      Месторасположение: жилой массив "Сайрам", улица Аль-Фараби, № 86, здание коммунального государственного учреждения "Общеобразовательная средняя школа № 112 имени Б.Садыкова" управления образования города Шымкент.</w:t>
      </w:r>
    </w:p>
    <w:p>
      <w:pPr>
        <w:spacing w:after="0"/>
        <w:ind w:left="0"/>
        <w:jc w:val="both"/>
      </w:pPr>
      <w:r>
        <w:rPr>
          <w:rFonts w:ascii="Times New Roman"/>
          <w:b w:val="false"/>
          <w:i w:val="false"/>
          <w:color w:val="000000"/>
          <w:sz w:val="28"/>
        </w:rPr>
        <w:t>
      Граница: улица Аль-Фараби № 1-113, улица Гозахана № 1-60, улица Шаттык № 1-123 жилого массива "Сайрам".</w:t>
      </w:r>
    </w:p>
    <w:bookmarkStart w:name="z244" w:id="242"/>
    <w:p>
      <w:pPr>
        <w:spacing w:after="0"/>
        <w:ind w:left="0"/>
        <w:jc w:val="both"/>
      </w:pPr>
      <w:r>
        <w:rPr>
          <w:rFonts w:ascii="Times New Roman"/>
          <w:b w:val="false"/>
          <w:i w:val="false"/>
          <w:color w:val="000000"/>
          <w:sz w:val="28"/>
        </w:rPr>
        <w:t>
      Избирательный участок № 256</w:t>
      </w:r>
    </w:p>
    <w:bookmarkEnd w:id="242"/>
    <w:p>
      <w:pPr>
        <w:spacing w:after="0"/>
        <w:ind w:left="0"/>
        <w:jc w:val="both"/>
      </w:pPr>
      <w:r>
        <w:rPr>
          <w:rFonts w:ascii="Times New Roman"/>
          <w:b w:val="false"/>
          <w:i w:val="false"/>
          <w:color w:val="000000"/>
          <w:sz w:val="28"/>
        </w:rPr>
        <w:t>
      Месторасположение: жилой массив "Сайрам", улица А. Макаренко, № 3, здание коммунального государственного учреждения "Средняя общеобразовательная школа № 113 имени Аль-Фараби"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А.Навои четная сторона № 12-70, улица А.Темира № 156-204а, улица Ибрагим ата четная сторона № 2-56, нечетная сторона № 1-79, улица Сыдыхан ата № 1-79, улица Исак ата нечетная сторона № 1-29, улица Мынорык № 1-47, улица З.Хусанова № 1-53, улица Машраб № 1-53, улица С.Сатыбалдиева нечетная сторона № 1-17, улица А.Макаренко № 1-28 жилого массива "Сайрам". </w:t>
      </w:r>
    </w:p>
    <w:bookmarkStart w:name="z245" w:id="243"/>
    <w:p>
      <w:pPr>
        <w:spacing w:after="0"/>
        <w:ind w:left="0"/>
        <w:jc w:val="both"/>
      </w:pPr>
      <w:r>
        <w:rPr>
          <w:rFonts w:ascii="Times New Roman"/>
          <w:b w:val="false"/>
          <w:i w:val="false"/>
          <w:color w:val="000000"/>
          <w:sz w:val="28"/>
        </w:rPr>
        <w:t>
      Избирательный участок № 257</w:t>
      </w:r>
    </w:p>
    <w:bookmarkEnd w:id="243"/>
    <w:p>
      <w:pPr>
        <w:spacing w:after="0"/>
        <w:ind w:left="0"/>
        <w:jc w:val="both"/>
      </w:pPr>
      <w:r>
        <w:rPr>
          <w:rFonts w:ascii="Times New Roman"/>
          <w:b w:val="false"/>
          <w:i w:val="false"/>
          <w:color w:val="000000"/>
          <w:sz w:val="28"/>
        </w:rPr>
        <w:t>
      Месторасположение: жилой массив "Кызылсу", улица Кызылсу, № 25, здание коммунального государственного учреждения "Сайрамская средняя общеобразовательная школа № 114"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"Кызылсу" полностью.</w:t>
      </w:r>
    </w:p>
    <w:bookmarkStart w:name="z246" w:id="244"/>
    <w:p>
      <w:pPr>
        <w:spacing w:after="0"/>
        <w:ind w:left="0"/>
        <w:jc w:val="both"/>
      </w:pPr>
      <w:r>
        <w:rPr>
          <w:rFonts w:ascii="Times New Roman"/>
          <w:b w:val="false"/>
          <w:i w:val="false"/>
          <w:color w:val="000000"/>
          <w:sz w:val="28"/>
        </w:rPr>
        <w:t>
      Избирательный участок № 258</w:t>
      </w:r>
    </w:p>
    <w:bookmarkEnd w:id="244"/>
    <w:p>
      <w:pPr>
        <w:spacing w:after="0"/>
        <w:ind w:left="0"/>
        <w:jc w:val="both"/>
      </w:pPr>
      <w:r>
        <w:rPr>
          <w:rFonts w:ascii="Times New Roman"/>
          <w:b w:val="false"/>
          <w:i w:val="false"/>
          <w:color w:val="000000"/>
          <w:sz w:val="28"/>
        </w:rPr>
        <w:t>
      Месторасположение: жилой массив "Шапырашты", улица Б. Тулебаева, № 39, здание коммунального государственного учреждения "Средняя общеобразовательная школа № 70 имени Сансызбая Бекбосынова"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"Шапырашты" полностью.</w:t>
      </w:r>
    </w:p>
    <w:bookmarkStart w:name="z247" w:id="245"/>
    <w:p>
      <w:pPr>
        <w:spacing w:after="0"/>
        <w:ind w:left="0"/>
        <w:jc w:val="both"/>
      </w:pPr>
      <w:r>
        <w:rPr>
          <w:rFonts w:ascii="Times New Roman"/>
          <w:b w:val="false"/>
          <w:i w:val="false"/>
          <w:color w:val="000000"/>
          <w:sz w:val="28"/>
        </w:rPr>
        <w:t>
      Избирательный участок № 259</w:t>
      </w:r>
    </w:p>
    <w:bookmarkEnd w:id="245"/>
    <w:p>
      <w:pPr>
        <w:spacing w:after="0"/>
        <w:ind w:left="0"/>
        <w:jc w:val="both"/>
      </w:pPr>
      <w:r>
        <w:rPr>
          <w:rFonts w:ascii="Times New Roman"/>
          <w:b w:val="false"/>
          <w:i w:val="false"/>
          <w:color w:val="000000"/>
          <w:sz w:val="28"/>
        </w:rPr>
        <w:t>
      Месторасположение: жилой массив "Отемис", улица Жолдыбая, № 9, здание коммунального государственного учреждения "Средняя общеобразовательная школа № 32 имени Абая"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жилой массив "Отемис" полностью.</w:t>
      </w:r>
    </w:p>
    <w:bookmarkStart w:name="z248" w:id="246"/>
    <w:p>
      <w:pPr>
        <w:spacing w:after="0"/>
        <w:ind w:left="0"/>
        <w:jc w:val="both"/>
      </w:pPr>
      <w:r>
        <w:rPr>
          <w:rFonts w:ascii="Times New Roman"/>
          <w:b w:val="false"/>
          <w:i w:val="false"/>
          <w:color w:val="000000"/>
          <w:sz w:val="28"/>
        </w:rPr>
        <w:t>
      Избирательный участок № 268</w:t>
      </w:r>
    </w:p>
    <w:bookmarkEnd w:id="246"/>
    <w:p>
      <w:pPr>
        <w:spacing w:after="0"/>
        <w:ind w:left="0"/>
        <w:jc w:val="both"/>
      </w:pPr>
      <w:r>
        <w:rPr>
          <w:rFonts w:ascii="Times New Roman"/>
          <w:b w:val="false"/>
          <w:i w:val="false"/>
          <w:color w:val="000000"/>
          <w:sz w:val="28"/>
        </w:rPr>
        <w:t>
      Месторасположение: дача "Бозарык", улица Свободы, № 20, здание коммунального государственного учреждения "Средняя общеобразовательная школа № 131" управления образования города Шымкент.</w:t>
      </w:r>
    </w:p>
    <w:p>
      <w:pPr>
        <w:spacing w:after="0"/>
        <w:ind w:left="0"/>
        <w:jc w:val="both"/>
      </w:pPr>
      <w:r>
        <w:rPr>
          <w:rFonts w:ascii="Times New Roman"/>
          <w:b w:val="false"/>
          <w:i w:val="false"/>
          <w:color w:val="000000"/>
          <w:sz w:val="28"/>
        </w:rPr>
        <w:t>
      Граница: улица Сельхозтехники № 1-20, улица Спутник № 1-50, улица Центральная № 1-50, улица Вишневая № 1-30, улица Малиновая № 1-20, полностью входит производственный кооператив Алма дачи "Бозарык-1".</w:t>
      </w:r>
    </w:p>
    <w:bookmarkStart w:name="z249" w:id="247"/>
    <w:p>
      <w:pPr>
        <w:spacing w:after="0"/>
        <w:ind w:left="0"/>
        <w:jc w:val="both"/>
      </w:pPr>
      <w:r>
        <w:rPr>
          <w:rFonts w:ascii="Times New Roman"/>
          <w:b w:val="false"/>
          <w:i w:val="false"/>
          <w:color w:val="000000"/>
          <w:sz w:val="28"/>
        </w:rPr>
        <w:t>
      Избирательный участок № 269</w:t>
      </w:r>
    </w:p>
    <w:bookmarkEnd w:id="247"/>
    <w:p>
      <w:pPr>
        <w:spacing w:after="0"/>
        <w:ind w:left="0"/>
        <w:jc w:val="both"/>
      </w:pPr>
      <w:r>
        <w:rPr>
          <w:rFonts w:ascii="Times New Roman"/>
          <w:b w:val="false"/>
          <w:i w:val="false"/>
          <w:color w:val="000000"/>
          <w:sz w:val="28"/>
        </w:rPr>
        <w:t>
      Месторасположение: микрорайон "Кайтпас", улица Ш. Кушерова, № 35, здание товарищество с ограниченной ответственностью "Детский сад имени Сабыра Рахимова".</w:t>
      </w:r>
    </w:p>
    <w:p>
      <w:pPr>
        <w:spacing w:after="0"/>
        <w:ind w:left="0"/>
        <w:jc w:val="both"/>
      </w:pPr>
      <w:r>
        <w:rPr>
          <w:rFonts w:ascii="Times New Roman"/>
          <w:b w:val="false"/>
          <w:i w:val="false"/>
          <w:color w:val="000000"/>
          <w:sz w:val="28"/>
        </w:rPr>
        <w:t>
      Граница: улица Жас канат № 1-30, улица Коркем № 1-28, улица Нурмекен № 1-78, улица Ә.Тузелбаева № 1-36, улица Нечетная сторона улицы Ш.Кошерова № 1-43, нечетная сторона улицы Ы.Алтынсарина № 83-109, улица Галымдар № 1-36, улица Туран № 58-89, Академгородок дома 58, улица без названия № 3 микрорайона "Кайтпас".</w:t>
      </w:r>
    </w:p>
    <w:bookmarkStart w:name="z250" w:id="248"/>
    <w:p>
      <w:pPr>
        <w:spacing w:after="0"/>
        <w:ind w:left="0"/>
        <w:jc w:val="both"/>
      </w:pPr>
      <w:r>
        <w:rPr>
          <w:rFonts w:ascii="Times New Roman"/>
          <w:b w:val="false"/>
          <w:i w:val="false"/>
          <w:color w:val="000000"/>
          <w:sz w:val="28"/>
        </w:rPr>
        <w:t>
      Избирательный участок № 270</w:t>
      </w:r>
    </w:p>
    <w:bookmarkEnd w:id="248"/>
    <w:p>
      <w:pPr>
        <w:spacing w:after="0"/>
        <w:ind w:left="0"/>
        <w:jc w:val="both"/>
      </w:pPr>
      <w:r>
        <w:rPr>
          <w:rFonts w:ascii="Times New Roman"/>
          <w:b w:val="false"/>
          <w:i w:val="false"/>
          <w:color w:val="000000"/>
          <w:sz w:val="28"/>
        </w:rPr>
        <w:t>
      Месторасположение: микрорайон "Кайтпас", улица Ш. Кошерова, № 95, здание товарищество с ограниченной ответственностью Ясли-сад "Кумисай".</w:t>
      </w:r>
    </w:p>
    <w:p>
      <w:pPr>
        <w:spacing w:after="0"/>
        <w:ind w:left="0"/>
        <w:jc w:val="both"/>
      </w:pPr>
      <w:r>
        <w:rPr>
          <w:rFonts w:ascii="Times New Roman"/>
          <w:b w:val="false"/>
          <w:i w:val="false"/>
          <w:color w:val="000000"/>
          <w:sz w:val="28"/>
        </w:rPr>
        <w:t>
      Граница: улица Атамекен № 1-184, улица Туран № 1-166, улица Болашак № 1-179, улица Акжелкен № 1-114, улица Сарыжайлау № 1-119, улица Медеу № 1-145, улица Алтай № 1-104, улица Ш.Кошеров № 1-144, улица Ы. Алтынсарина четная сторона № 84-110 микрорайона "Кайтпас".</w:t>
      </w:r>
    </w:p>
    <w:bookmarkStart w:name="z251" w:id="249"/>
    <w:p>
      <w:pPr>
        <w:spacing w:after="0"/>
        <w:ind w:left="0"/>
        <w:jc w:val="both"/>
      </w:pPr>
      <w:r>
        <w:rPr>
          <w:rFonts w:ascii="Times New Roman"/>
          <w:b w:val="false"/>
          <w:i w:val="false"/>
          <w:color w:val="000000"/>
          <w:sz w:val="28"/>
        </w:rPr>
        <w:t xml:space="preserve">
      Избирательный участок № 271 </w:t>
      </w:r>
    </w:p>
    <w:bookmarkEnd w:id="249"/>
    <w:p>
      <w:pPr>
        <w:spacing w:after="0"/>
        <w:ind w:left="0"/>
        <w:jc w:val="both"/>
      </w:pPr>
      <w:r>
        <w:rPr>
          <w:rFonts w:ascii="Times New Roman"/>
          <w:b w:val="false"/>
          <w:i w:val="false"/>
          <w:color w:val="000000"/>
          <w:sz w:val="28"/>
        </w:rPr>
        <w:t>
      Месторасположение: микрорайон "Нурсат", улица Гросетто № 202/1, здание товарищество с ограниченной ответственностью "Ясли-сад "Sabi-7".</w:t>
      </w:r>
    </w:p>
    <w:p>
      <w:pPr>
        <w:spacing w:after="0"/>
        <w:ind w:left="0"/>
        <w:jc w:val="both"/>
      </w:pPr>
      <w:r>
        <w:rPr>
          <w:rFonts w:ascii="Times New Roman"/>
          <w:b w:val="false"/>
          <w:i w:val="false"/>
          <w:color w:val="000000"/>
          <w:sz w:val="28"/>
        </w:rPr>
        <w:t>
      Граница: микрорайон "Нурсат" № 24, 128, 129, 130, 131, 132, 133, 134а, 134б, 135а, 135б, 135в, 1, 2, 3, 4, 5, 6, 7, 8, 9, 10, 11, 12, 75, 13, 14, 15, 16, 17, 18, 19, 20, 21, 22, 23.</w:t>
      </w:r>
    </w:p>
    <w:bookmarkStart w:name="z252" w:id="250"/>
    <w:p>
      <w:pPr>
        <w:spacing w:after="0"/>
        <w:ind w:left="0"/>
        <w:jc w:val="both"/>
      </w:pPr>
      <w:r>
        <w:rPr>
          <w:rFonts w:ascii="Times New Roman"/>
          <w:b w:val="false"/>
          <w:i w:val="false"/>
          <w:color w:val="000000"/>
          <w:sz w:val="28"/>
        </w:rPr>
        <w:t xml:space="preserve">
      Избирательный участок № 272 </w:t>
      </w:r>
    </w:p>
    <w:bookmarkEnd w:id="250"/>
    <w:p>
      <w:pPr>
        <w:spacing w:after="0"/>
        <w:ind w:left="0"/>
        <w:jc w:val="both"/>
      </w:pPr>
      <w:r>
        <w:rPr>
          <w:rFonts w:ascii="Times New Roman"/>
          <w:b w:val="false"/>
          <w:i w:val="false"/>
          <w:color w:val="000000"/>
          <w:sz w:val="28"/>
        </w:rPr>
        <w:t>
      Месторасположение: жилой массив "Нурсат", № 112а, здание коммунального государственного учреждения "Средняя общеобразовательная школа № 132" управления образования города Шымкент.</w:t>
      </w:r>
    </w:p>
    <w:p>
      <w:pPr>
        <w:spacing w:after="0"/>
        <w:ind w:left="0"/>
        <w:jc w:val="both"/>
      </w:pPr>
      <w:r>
        <w:rPr>
          <w:rFonts w:ascii="Times New Roman"/>
          <w:b w:val="false"/>
          <w:i w:val="false"/>
          <w:color w:val="000000"/>
          <w:sz w:val="28"/>
        </w:rPr>
        <w:t>
      Граница: дома № 97, 98, 99, 100, 101, 102, 103, 104, 105, 106, 107, 108, 109, 110, 111, 112, 113, 114, 115, 116, 117, 118 жилого массива "Нурсат".</w:t>
      </w:r>
    </w:p>
    <w:bookmarkStart w:name="z253" w:id="251"/>
    <w:p>
      <w:pPr>
        <w:spacing w:after="0"/>
        <w:ind w:left="0"/>
        <w:jc w:val="both"/>
      </w:pPr>
      <w:r>
        <w:rPr>
          <w:rFonts w:ascii="Times New Roman"/>
          <w:b w:val="false"/>
          <w:i w:val="false"/>
          <w:color w:val="000000"/>
          <w:sz w:val="28"/>
        </w:rPr>
        <w:t>
      Избирательный участок № 273</w:t>
      </w:r>
    </w:p>
    <w:bookmarkEnd w:id="251"/>
    <w:p>
      <w:pPr>
        <w:spacing w:after="0"/>
        <w:ind w:left="0"/>
        <w:jc w:val="both"/>
      </w:pPr>
      <w:r>
        <w:rPr>
          <w:rFonts w:ascii="Times New Roman"/>
          <w:b w:val="false"/>
          <w:i w:val="false"/>
          <w:color w:val="000000"/>
          <w:sz w:val="28"/>
        </w:rPr>
        <w:t>
      Месторасположение: микрорайон "Нуртас", № 3449, здание государственного коммунального казенного предприятия "Ясли-сад № 61 "Нуртас" управления образования города Шымкент.</w:t>
      </w:r>
    </w:p>
    <w:p>
      <w:pPr>
        <w:spacing w:after="0"/>
        <w:ind w:left="0"/>
        <w:jc w:val="both"/>
      </w:pPr>
      <w:r>
        <w:rPr>
          <w:rFonts w:ascii="Times New Roman"/>
          <w:b w:val="false"/>
          <w:i w:val="false"/>
          <w:color w:val="000000"/>
          <w:sz w:val="28"/>
        </w:rPr>
        <w:t>
      Граница: улица Аксауыт № 169-177, улица Гулдала № 170-211, улица Саяхат № 174-213, улица Аксункар № 184-224, улица Жас талап № 195-212, улица Кулагер № 193-219, улица Т.Тайбекова № 196-230, улица Майтобе № 196-215, улицы без названия № 24, 25, 26, 27, 28, 29, улица Алматы № 1-19, улица Б.Тулкиева № 1-61, улица Маржантас № 1-43, улица Акксаут № 178-211, улица Гульдала № 212-247, улица Саяхат № 214-303, улица Аксункар № 225-251, улица Жас талап № 213-264, улица Кулагер № 220-257, улица Тарлан № 1-28, улица Асаукол, улица Байтак дома без номеров, улицы без названия № 30, 31, улица Зере-1, улица Зере-2, улица Торетам, улица Коксерек, улица Найзакара, улица Нурак дома без номеров, улица Карауылтобе № 1-68, улица Аксумбе № 1-402, улицы без названия № 30, 31, 32, 33, 34, 35, 36, 37, 38 микрорайона "Нуртас".</w:t>
      </w:r>
    </w:p>
    <w:bookmarkStart w:name="z254" w:id="252"/>
    <w:p>
      <w:pPr>
        <w:spacing w:after="0"/>
        <w:ind w:left="0"/>
        <w:jc w:val="both"/>
      </w:pPr>
      <w:r>
        <w:rPr>
          <w:rFonts w:ascii="Times New Roman"/>
          <w:b w:val="false"/>
          <w:i w:val="false"/>
          <w:color w:val="000000"/>
          <w:sz w:val="28"/>
        </w:rPr>
        <w:t>
      Избирательный участок № 274</w:t>
      </w:r>
    </w:p>
    <w:bookmarkEnd w:id="252"/>
    <w:p>
      <w:pPr>
        <w:spacing w:after="0"/>
        <w:ind w:left="0"/>
        <w:jc w:val="both"/>
      </w:pPr>
      <w:r>
        <w:rPr>
          <w:rFonts w:ascii="Times New Roman"/>
          <w:b w:val="false"/>
          <w:i w:val="false"/>
          <w:color w:val="000000"/>
          <w:sz w:val="28"/>
        </w:rPr>
        <w:t>
      Месторасположение: микрорайон "Мирас", Кеме калган, № 30/1, здание товарищество с ограниченной ответственностью "Общеобразовательная средняя школа имени А.Кунанбаева" управления образования города Шымкент.</w:t>
      </w:r>
    </w:p>
    <w:p>
      <w:pPr>
        <w:spacing w:after="0"/>
        <w:ind w:left="0"/>
        <w:jc w:val="both"/>
      </w:pPr>
      <w:r>
        <w:rPr>
          <w:rFonts w:ascii="Times New Roman"/>
          <w:b w:val="false"/>
          <w:i w:val="false"/>
          <w:color w:val="000000"/>
          <w:sz w:val="28"/>
        </w:rPr>
        <w:t>
      Граница: улица Жибек Жолы № 1-78, улица Жайлы № 1-25, улица Акбосага № 1-21, улица Кара Бура аулие № 1-16, улица Сак ели № 1-36, улица Алтын адам № 1-26, улица Аргынбекова № 1-32, улица Дастур № 1-36, улица Ф.Шаназарова № 1-17, улица Кеме калған № 1-16, улицы без названия № 1, 2, 3, 4, 5, 6, 7, 8, 9, 10, 11 микрорайона "Мирас".</w:t>
      </w:r>
    </w:p>
    <w:bookmarkStart w:name="z255" w:id="253"/>
    <w:p>
      <w:pPr>
        <w:spacing w:after="0"/>
        <w:ind w:left="0"/>
        <w:jc w:val="both"/>
      </w:pPr>
      <w:r>
        <w:rPr>
          <w:rFonts w:ascii="Times New Roman"/>
          <w:b w:val="false"/>
          <w:i w:val="false"/>
          <w:color w:val="000000"/>
          <w:sz w:val="28"/>
        </w:rPr>
        <w:t>
      Избирательный участок № 276</w:t>
      </w:r>
    </w:p>
    <w:bookmarkEnd w:id="253"/>
    <w:p>
      <w:pPr>
        <w:spacing w:after="0"/>
        <w:ind w:left="0"/>
        <w:jc w:val="both"/>
      </w:pPr>
      <w:r>
        <w:rPr>
          <w:rFonts w:ascii="Times New Roman"/>
          <w:b w:val="false"/>
          <w:i w:val="false"/>
          <w:color w:val="000000"/>
          <w:sz w:val="28"/>
        </w:rPr>
        <w:t>
      Месторасположение: жилой массив "Сайрам", улица Айржар, № 19, дополнительное здание коммунального государственного учреждения "Общеобразовательная средняя школа № 109 имени Атои" управления образования города Шымкент.</w:t>
      </w:r>
    </w:p>
    <w:p>
      <w:pPr>
        <w:spacing w:after="0"/>
        <w:ind w:left="0"/>
        <w:jc w:val="both"/>
      </w:pPr>
      <w:r>
        <w:rPr>
          <w:rFonts w:ascii="Times New Roman"/>
          <w:b w:val="false"/>
          <w:i w:val="false"/>
          <w:color w:val="000000"/>
          <w:sz w:val="28"/>
        </w:rPr>
        <w:t>
      Граница: улица Сайрам нечетная сторона № 47-89, улица А.Темира четная сторона № 236-302, улица Гуллик № 2-40, улица Юсуф ата № 1-107, улица Шахат ата № 3-108, дома 8 проездов улицы Шахат ата жилого массива "Сайрам".</w:t>
      </w:r>
    </w:p>
    <w:bookmarkStart w:name="z256" w:id="254"/>
    <w:p>
      <w:pPr>
        <w:spacing w:after="0"/>
        <w:ind w:left="0"/>
        <w:jc w:val="both"/>
      </w:pPr>
      <w:r>
        <w:rPr>
          <w:rFonts w:ascii="Times New Roman"/>
          <w:b w:val="false"/>
          <w:i w:val="false"/>
          <w:color w:val="000000"/>
          <w:sz w:val="28"/>
        </w:rPr>
        <w:t>
      Избирательный участок № 277</w:t>
      </w:r>
    </w:p>
    <w:bookmarkEnd w:id="254"/>
    <w:p>
      <w:pPr>
        <w:spacing w:after="0"/>
        <w:ind w:left="0"/>
        <w:jc w:val="both"/>
      </w:pPr>
      <w:r>
        <w:rPr>
          <w:rFonts w:ascii="Times New Roman"/>
          <w:b w:val="false"/>
          <w:i w:val="false"/>
          <w:color w:val="000000"/>
          <w:sz w:val="28"/>
        </w:rPr>
        <w:t>
      Месторасположение: жилой массив "Сайрам", улица А. Темира, № 72, дополнительное здание коммунального государственного учреждения "Общеобразовательная средняя школа № 111 имени М.Маметовой" управления образования города Шымкент.</w:t>
      </w:r>
    </w:p>
    <w:p>
      <w:pPr>
        <w:spacing w:after="0"/>
        <w:ind w:left="0"/>
        <w:jc w:val="both"/>
      </w:pPr>
      <w:r>
        <w:rPr>
          <w:rFonts w:ascii="Times New Roman"/>
          <w:b w:val="false"/>
          <w:i w:val="false"/>
          <w:color w:val="000000"/>
          <w:sz w:val="28"/>
        </w:rPr>
        <w:t>
      Граница: улица А.Темира четная сторона № 2-148, улица Улыкбек № 60-119, улица Ш.Махмуджана № 17-30, улица С.Сатыбалдиева четная сторона № 2-28, улица Ю.Усманова нечетная сторона № 1-45, улица Машраб четная сторона № 2-12, улица Енгакзор № 40-55, улица Шадманбая № 1-74, улица Абдунакибова № 1-20, улицы без названия № 7 жилого массива "Сайрам".</w:t>
      </w:r>
    </w:p>
    <w:bookmarkStart w:name="z257" w:id="255"/>
    <w:p>
      <w:pPr>
        <w:spacing w:after="0"/>
        <w:ind w:left="0"/>
        <w:jc w:val="both"/>
      </w:pPr>
      <w:r>
        <w:rPr>
          <w:rFonts w:ascii="Times New Roman"/>
          <w:b w:val="false"/>
          <w:i w:val="false"/>
          <w:color w:val="000000"/>
          <w:sz w:val="28"/>
        </w:rPr>
        <w:t>
      Избирательный участок № 278</w:t>
      </w:r>
    </w:p>
    <w:bookmarkEnd w:id="255"/>
    <w:p>
      <w:pPr>
        <w:spacing w:after="0"/>
        <w:ind w:left="0"/>
        <w:jc w:val="both"/>
      </w:pPr>
      <w:r>
        <w:rPr>
          <w:rFonts w:ascii="Times New Roman"/>
          <w:b w:val="false"/>
          <w:i w:val="false"/>
          <w:color w:val="000000"/>
          <w:sz w:val="28"/>
        </w:rPr>
        <w:t>
      Месторасположение: жилой массив "Сайрам", улица Аль-Фараби, № 86, здание коммунального государственного учреждения "Общеобразовательная средняя школа № 112 имени Б.Садыкова" управления образования города Шымкент.</w:t>
      </w:r>
    </w:p>
    <w:p>
      <w:pPr>
        <w:spacing w:after="0"/>
        <w:ind w:left="0"/>
        <w:jc w:val="both"/>
      </w:pPr>
      <w:r>
        <w:rPr>
          <w:rFonts w:ascii="Times New Roman"/>
          <w:b w:val="false"/>
          <w:i w:val="false"/>
          <w:color w:val="000000"/>
          <w:sz w:val="28"/>
        </w:rPr>
        <w:t>
      Граница: улица Гозахана № 64-92, улицы Б.Садыкова, улицы Тойшы ата, дома без номеров 3 тупиков по улице Аль-Фараби жилого массива "Сайрам".</w:t>
      </w:r>
    </w:p>
    <w:bookmarkStart w:name="z258" w:id="256"/>
    <w:p>
      <w:pPr>
        <w:spacing w:after="0"/>
        <w:ind w:left="0"/>
        <w:jc w:val="both"/>
      </w:pPr>
      <w:r>
        <w:rPr>
          <w:rFonts w:ascii="Times New Roman"/>
          <w:b w:val="false"/>
          <w:i w:val="false"/>
          <w:color w:val="000000"/>
          <w:sz w:val="28"/>
        </w:rPr>
        <w:t>
      Избирательный участок № 279</w:t>
      </w:r>
    </w:p>
    <w:bookmarkEnd w:id="256"/>
    <w:p>
      <w:pPr>
        <w:spacing w:after="0"/>
        <w:ind w:left="0"/>
        <w:jc w:val="both"/>
      </w:pPr>
      <w:r>
        <w:rPr>
          <w:rFonts w:ascii="Times New Roman"/>
          <w:b w:val="false"/>
          <w:i w:val="false"/>
          <w:color w:val="000000"/>
          <w:sz w:val="28"/>
        </w:rPr>
        <w:t>
      Месторасположение: жилой массив "Сайрам", улица Ю. Сареми, № 37а, здание коммунального государственного учреждения "Общеобразовательная средняя школа № 139"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Ю.Усманова четная сторона № 14-44, улица Сыдыхан ата № 2-78, улица Исак ата четная сторона № 2-30, улица Махмудхан ата № 19-74, улица С.Сатыбалдиева четная сторона № 30-64, улицы без названия № 8 жилого массива "Сайрам". </w:t>
      </w:r>
    </w:p>
    <w:bookmarkStart w:name="z259" w:id="257"/>
    <w:p>
      <w:pPr>
        <w:spacing w:after="0"/>
        <w:ind w:left="0"/>
        <w:jc w:val="both"/>
      </w:pPr>
      <w:r>
        <w:rPr>
          <w:rFonts w:ascii="Times New Roman"/>
          <w:b w:val="false"/>
          <w:i w:val="false"/>
          <w:color w:val="000000"/>
          <w:sz w:val="28"/>
        </w:rPr>
        <w:t xml:space="preserve">
      Избирательный участок № 309 </w:t>
      </w:r>
    </w:p>
    <w:bookmarkEnd w:id="257"/>
    <w:p>
      <w:pPr>
        <w:spacing w:after="0"/>
        <w:ind w:left="0"/>
        <w:jc w:val="both"/>
      </w:pPr>
      <w:r>
        <w:rPr>
          <w:rFonts w:ascii="Times New Roman"/>
          <w:b w:val="false"/>
          <w:i w:val="false"/>
          <w:color w:val="000000"/>
          <w:sz w:val="28"/>
        </w:rPr>
        <w:t>
      Месторасположение: микрорайон "Шапагат", дом № 8,9, здание государственного коммунального казенного предприятия "Детская художественная школа" управления образования города Шымкент.</w:t>
      </w:r>
    </w:p>
    <w:p>
      <w:pPr>
        <w:spacing w:after="0"/>
        <w:ind w:left="0"/>
        <w:jc w:val="both"/>
      </w:pPr>
      <w:r>
        <w:rPr>
          <w:rFonts w:ascii="Times New Roman"/>
          <w:b w:val="false"/>
          <w:i w:val="false"/>
          <w:color w:val="000000"/>
          <w:sz w:val="28"/>
        </w:rPr>
        <w:t xml:space="preserve">
      Граница: микрорайон "Шапагат" полностью. </w:t>
      </w:r>
    </w:p>
    <w:p>
      <w:pPr>
        <w:spacing w:after="0"/>
        <w:ind w:left="0"/>
        <w:jc w:val="both"/>
      </w:pPr>
      <w:r>
        <w:rPr>
          <w:rFonts w:ascii="Times New Roman"/>
          <w:b w:val="false"/>
          <w:i w:val="false"/>
          <w:color w:val="000000"/>
          <w:sz w:val="28"/>
        </w:rPr>
        <w:t>
      Улица Гулистан, улица Мартобе, улица Жупарлы № 31-60, улица май, улица Самара, улица Жаужумыр, улица Жаушыкум, улица Алтынтау, улица Бикеконыр, улица Желдыкара, улица Алтынайдар, улица Барсыганкол, улица Каскасу, улица Жалын, улица Утегенбулак, улица Картобе, улица Шоктал, улица Ески озен, дома без номеров улицы Тулпар микрорайона "Мирас".</w:t>
      </w:r>
    </w:p>
    <w:bookmarkStart w:name="z260" w:id="258"/>
    <w:p>
      <w:pPr>
        <w:spacing w:after="0"/>
        <w:ind w:left="0"/>
        <w:jc w:val="both"/>
      </w:pPr>
      <w:r>
        <w:rPr>
          <w:rFonts w:ascii="Times New Roman"/>
          <w:b w:val="false"/>
          <w:i w:val="false"/>
          <w:color w:val="000000"/>
          <w:sz w:val="28"/>
        </w:rPr>
        <w:t>
      Избирательный участок № 321</w:t>
      </w:r>
    </w:p>
    <w:bookmarkEnd w:id="258"/>
    <w:p>
      <w:pPr>
        <w:spacing w:after="0"/>
        <w:ind w:left="0"/>
        <w:jc w:val="both"/>
      </w:pPr>
      <w:r>
        <w:rPr>
          <w:rFonts w:ascii="Times New Roman"/>
          <w:b w:val="false"/>
          <w:i w:val="false"/>
          <w:color w:val="000000"/>
          <w:sz w:val="28"/>
        </w:rPr>
        <w:t>
      Месторасположение: микрорайон "Нуртас", № 1514а, здание государственного коммунального предприятия на праве хозяйственного ведения "Общеобразовательная средняя школа № 72 имени Сагадата Нурмагамбетова" управления образования города Шымкент.</w:t>
      </w:r>
    </w:p>
    <w:p>
      <w:pPr>
        <w:spacing w:after="0"/>
        <w:ind w:left="0"/>
        <w:jc w:val="both"/>
      </w:pPr>
      <w:r>
        <w:rPr>
          <w:rFonts w:ascii="Times New Roman"/>
          <w:b w:val="false"/>
          <w:i w:val="false"/>
          <w:color w:val="000000"/>
          <w:sz w:val="28"/>
        </w:rPr>
        <w:t>
      Граница: улица Алматы № 1-126, улица Ойтоган № 27-39, улица Б. Тулкиева № 45-83, улица Маржантас № 43-78, улица Аксаут № 82-109, улица Гулдала № 107-135, улица Саяхат № 110-146, улица Аксункар № 122-156, улица Жасталап № 125-165, улица Кулагер № № 132-169, улица Т.Тайбекова № № 132-169, улица Майтобе № 131-173, улица Шугыла № 145-181, улица Каусар № 21-63, улица Байтас № 86-139, улица Шертер № 14-86, улица Ушкара № 11-50, улица Ушкуштар № 2-40, улица Таскескен № 1-7, улица Жиенкум № 1-23, Улица акберды № 1-31, улица Байгекум № 1-50, улица Кулсары № 1-26, улицы без названия № 39, 40, 41, 42. Улица Алматы № 127-140, улица Ойтоган № 40-65, улица Аксауыт № 110-168, улица Гулдала № 136-169, улица Саяхат № 146-173, улица Аксункар № 157-183, улица Жасталап № 166-194, улица Кулагер № 169-192, улица Т. Тайбекова № 170-195, Майтобе улица № 173-195, улица Шугыла № 181-193, улица Каусар № 64-91, улица Байтас № 140-476, улица Шертер № 87-478, улица Ушкара № 51-82, улица Ушкуштар № 41-72, улица Таскескен № 32-60 улица Таскескен № 8-31, улица Жиенкум № 24-70, улица Акберды № 32-67, улица Багекум № 51-185, улицы без названия № 43, 44 микрорайона "Нуртас".</w:t>
      </w:r>
    </w:p>
    <w:bookmarkStart w:name="z261" w:id="259"/>
    <w:p>
      <w:pPr>
        <w:spacing w:after="0"/>
        <w:ind w:left="0"/>
        <w:jc w:val="both"/>
      </w:pPr>
      <w:r>
        <w:rPr>
          <w:rFonts w:ascii="Times New Roman"/>
          <w:b w:val="false"/>
          <w:i w:val="false"/>
          <w:color w:val="000000"/>
          <w:sz w:val="28"/>
        </w:rPr>
        <w:t>
      Избирательный участок № 322</w:t>
      </w:r>
    </w:p>
    <w:bookmarkEnd w:id="259"/>
    <w:p>
      <w:pPr>
        <w:spacing w:after="0"/>
        <w:ind w:left="0"/>
        <w:jc w:val="both"/>
      </w:pPr>
      <w:r>
        <w:rPr>
          <w:rFonts w:ascii="Times New Roman"/>
          <w:b w:val="false"/>
          <w:i w:val="false"/>
          <w:color w:val="000000"/>
          <w:sz w:val="28"/>
        </w:rPr>
        <w:t>
      Месторасположение: микрорайон "Кайтпас", улица М. Ахметбаева, № 1, здание интеллектуальной школы товарищество с ограниченной ответственностью "Школа Golden kids".</w:t>
      </w:r>
    </w:p>
    <w:p>
      <w:pPr>
        <w:spacing w:after="0"/>
        <w:ind w:left="0"/>
        <w:jc w:val="both"/>
      </w:pPr>
      <w:r>
        <w:rPr>
          <w:rFonts w:ascii="Times New Roman"/>
          <w:b w:val="false"/>
          <w:i w:val="false"/>
          <w:color w:val="000000"/>
          <w:sz w:val="28"/>
        </w:rPr>
        <w:t>
      Граница: улица Алматы № 1-54, улица А. Жумабековой № 1-108, улица Ата жолы № 1-56, улица М. Исламкулова № 1-156, улица Шымыр № 1-51, улица Торткультобе № № 1-98, улицы без названия № 4, 5, 6, 7, 8, 9, 10, 11 микрорайона "Кайтпас".</w:t>
      </w:r>
    </w:p>
    <w:bookmarkStart w:name="z262" w:id="260"/>
    <w:p>
      <w:pPr>
        <w:spacing w:after="0"/>
        <w:ind w:left="0"/>
        <w:jc w:val="both"/>
      </w:pPr>
      <w:r>
        <w:rPr>
          <w:rFonts w:ascii="Times New Roman"/>
          <w:b w:val="false"/>
          <w:i w:val="false"/>
          <w:color w:val="000000"/>
          <w:sz w:val="28"/>
        </w:rPr>
        <w:t>
      Избирательный участок № 323</w:t>
      </w:r>
    </w:p>
    <w:bookmarkEnd w:id="260"/>
    <w:p>
      <w:pPr>
        <w:spacing w:after="0"/>
        <w:ind w:left="0"/>
        <w:jc w:val="both"/>
      </w:pPr>
      <w:r>
        <w:rPr>
          <w:rFonts w:ascii="Times New Roman"/>
          <w:b w:val="false"/>
          <w:i w:val="false"/>
          <w:color w:val="000000"/>
          <w:sz w:val="28"/>
        </w:rPr>
        <w:t>
      Месторасположение: микрорайон "Туран", без номера, здание коммунального государственного учреждения "Средняя общеобразовательная школа № 79" управления образования города Шымкент.</w:t>
      </w:r>
    </w:p>
    <w:p>
      <w:pPr>
        <w:spacing w:after="0"/>
        <w:ind w:left="0"/>
        <w:jc w:val="both"/>
      </w:pPr>
      <w:r>
        <w:rPr>
          <w:rFonts w:ascii="Times New Roman"/>
          <w:b w:val="false"/>
          <w:i w:val="false"/>
          <w:color w:val="000000"/>
          <w:sz w:val="28"/>
        </w:rPr>
        <w:t>
      Граница: четная сторона улицы Абылайхана № 2-64, улица Омбы, улица Байгулы, улица Ойкараган, улица Найзакескен, улица Нарсай, Алматинское шоссе, улица Дауир дома без номеров, 5 этажный 5домов, территория гидрогеолога полностью, улицы без названия № 7, 8, 9, 10, 11 микрорайона "Туран".</w:t>
      </w:r>
    </w:p>
    <w:bookmarkStart w:name="z263" w:id="261"/>
    <w:p>
      <w:pPr>
        <w:spacing w:after="0"/>
        <w:ind w:left="0"/>
        <w:jc w:val="both"/>
      </w:pPr>
      <w:r>
        <w:rPr>
          <w:rFonts w:ascii="Times New Roman"/>
          <w:b w:val="false"/>
          <w:i w:val="false"/>
          <w:color w:val="000000"/>
          <w:sz w:val="28"/>
        </w:rPr>
        <w:t>
      Избирательный участок № 324</w:t>
      </w:r>
    </w:p>
    <w:bookmarkEnd w:id="261"/>
    <w:p>
      <w:pPr>
        <w:spacing w:after="0"/>
        <w:ind w:left="0"/>
        <w:jc w:val="both"/>
      </w:pPr>
      <w:r>
        <w:rPr>
          <w:rFonts w:ascii="Times New Roman"/>
          <w:b w:val="false"/>
          <w:i w:val="false"/>
          <w:color w:val="000000"/>
          <w:sz w:val="28"/>
        </w:rPr>
        <w:t>
      Месторасположение: микрорайон "Нуртас", улица Аксумбе, без номера, здание "Ясли-сад "Ай-таннуры" управления образования города Шымкент.</w:t>
      </w:r>
    </w:p>
    <w:p>
      <w:pPr>
        <w:spacing w:after="0"/>
        <w:ind w:left="0"/>
        <w:jc w:val="both"/>
      </w:pPr>
      <w:r>
        <w:rPr>
          <w:rFonts w:ascii="Times New Roman"/>
          <w:b w:val="false"/>
          <w:i w:val="false"/>
          <w:color w:val="000000"/>
          <w:sz w:val="28"/>
        </w:rPr>
        <w:t>
      Граница: улица Адалбакан № 1-10, улица Ботай № 1-63, улица Айкабак № 1-47, улица Кундыз-ай № 1-66, улица Науатас № 1-56, улица Кокбөрі № 1-67, улица Шолпы № 1-31, улица Кокбекты № 1-38, улица Кокпар № 1-98, улица Керкиик № 1-48, улица Орманды № 1-22, улица Босага № 1-48, улица Байтуган № 1-35, улица Жарма № 1-13, улица Уштерек № 1-15, улица Куркелес № 1-26, улица Алтыншокы № 1-30, улица Жылыбулак № 8-31, улица Айбалта № 1-69, улица Айбын № 1-83, улица Кентарал № 1-15, улицы без названия № 19, 20, 21, 22, 23, 24, 25, 26, 27, 28, 29, 30, 31, 32, 33, 34, 35, 36 жилого массива "Тассай".</w:t>
      </w:r>
    </w:p>
    <w:bookmarkStart w:name="z264" w:id="262"/>
    <w:p>
      <w:pPr>
        <w:spacing w:after="0"/>
        <w:ind w:left="0"/>
        <w:jc w:val="both"/>
      </w:pPr>
      <w:r>
        <w:rPr>
          <w:rFonts w:ascii="Times New Roman"/>
          <w:b w:val="false"/>
          <w:i w:val="false"/>
          <w:color w:val="000000"/>
          <w:sz w:val="28"/>
        </w:rPr>
        <w:t>
      Избирательный участок № 325</w:t>
      </w:r>
    </w:p>
    <w:bookmarkEnd w:id="262"/>
    <w:p>
      <w:pPr>
        <w:spacing w:after="0"/>
        <w:ind w:left="0"/>
        <w:jc w:val="both"/>
      </w:pPr>
      <w:r>
        <w:rPr>
          <w:rFonts w:ascii="Times New Roman"/>
          <w:b w:val="false"/>
          <w:i w:val="false"/>
          <w:color w:val="000000"/>
          <w:sz w:val="28"/>
        </w:rPr>
        <w:t>
      Месторасположение: жилой массив "Нурсат", проспект Н.Назарбаева, № 404, здание государственное коммунального предприятия на праве хозяйственного ведения "Средняя общеобразовательная школа № 130" управления образования города Шымкент.</w:t>
      </w:r>
    </w:p>
    <w:p>
      <w:pPr>
        <w:spacing w:after="0"/>
        <w:ind w:left="0"/>
        <w:jc w:val="both"/>
      </w:pPr>
      <w:r>
        <w:rPr>
          <w:rFonts w:ascii="Times New Roman"/>
          <w:b w:val="false"/>
          <w:i w:val="false"/>
          <w:color w:val="000000"/>
          <w:sz w:val="28"/>
        </w:rPr>
        <w:t>
      Граница: дома № 19/1, 19/2, 19/3, 19/4, 19/5, 18, 19, 20, 21, 22, 23а, 23б, 23в, 24, 16, 17ке, 18, 19кс, 31, 32, 33, 34, 35, 36, 37, 38, 39, 40, 41, 42, 43, 44, 45, 46, 47 жилого массива "Нурсат".</w:t>
      </w:r>
    </w:p>
    <w:bookmarkStart w:name="z265" w:id="263"/>
    <w:p>
      <w:pPr>
        <w:spacing w:after="0"/>
        <w:ind w:left="0"/>
        <w:jc w:val="both"/>
      </w:pPr>
      <w:r>
        <w:rPr>
          <w:rFonts w:ascii="Times New Roman"/>
          <w:b w:val="false"/>
          <w:i w:val="false"/>
          <w:color w:val="000000"/>
          <w:sz w:val="28"/>
        </w:rPr>
        <w:t>
      Избирательный участок № 326</w:t>
      </w:r>
    </w:p>
    <w:bookmarkEnd w:id="263"/>
    <w:p>
      <w:pPr>
        <w:spacing w:after="0"/>
        <w:ind w:left="0"/>
        <w:jc w:val="both"/>
      </w:pPr>
      <w:r>
        <w:rPr>
          <w:rFonts w:ascii="Times New Roman"/>
          <w:b w:val="false"/>
          <w:i w:val="false"/>
          <w:color w:val="000000"/>
          <w:sz w:val="28"/>
        </w:rPr>
        <w:t>
      Месторасположение: жилой массив "Нурсат", проспект Н.Назарбаева, № 18а, здание коммунальное государственное учреждение "Шымкентская городская специализированная детско-юношеская спортивная школа олимпийского резерва № 9 по художественной гимнастике" управления физической культуры и спорта города Шымкент.</w:t>
      </w:r>
    </w:p>
    <w:p>
      <w:pPr>
        <w:spacing w:after="0"/>
        <w:ind w:left="0"/>
        <w:jc w:val="both"/>
      </w:pPr>
      <w:r>
        <w:rPr>
          <w:rFonts w:ascii="Times New Roman"/>
          <w:b w:val="false"/>
          <w:i w:val="false"/>
          <w:color w:val="000000"/>
          <w:sz w:val="28"/>
        </w:rPr>
        <w:t>
      Граница:" дома № 48, 49, 50, 51, 52, 53, 54, 55, 56, 57, 144, 145, 146, 147, 148, 20, 22, 24, 26 жилого массива "Нурсат".</w:t>
      </w:r>
    </w:p>
    <w:bookmarkStart w:name="z266" w:id="264"/>
    <w:p>
      <w:pPr>
        <w:spacing w:after="0"/>
        <w:ind w:left="0"/>
        <w:jc w:val="both"/>
      </w:pPr>
      <w:r>
        <w:rPr>
          <w:rFonts w:ascii="Times New Roman"/>
          <w:b w:val="false"/>
          <w:i w:val="false"/>
          <w:color w:val="000000"/>
          <w:sz w:val="28"/>
        </w:rPr>
        <w:t>
      Избирательный участок № 327</w:t>
      </w:r>
    </w:p>
    <w:bookmarkEnd w:id="264"/>
    <w:p>
      <w:pPr>
        <w:spacing w:after="0"/>
        <w:ind w:left="0"/>
        <w:jc w:val="both"/>
      </w:pPr>
      <w:r>
        <w:rPr>
          <w:rFonts w:ascii="Times New Roman"/>
          <w:b w:val="false"/>
          <w:i w:val="false"/>
          <w:color w:val="000000"/>
          <w:sz w:val="28"/>
        </w:rPr>
        <w:t xml:space="preserve">
      Месторасположение: микрорайон "Туран", без номера, здание Товарищество с ограниченной ответственностью "ZIYATKER TURAN". </w:t>
      </w:r>
    </w:p>
    <w:p>
      <w:pPr>
        <w:spacing w:after="0"/>
        <w:ind w:left="0"/>
        <w:jc w:val="both"/>
      </w:pPr>
      <w:r>
        <w:rPr>
          <w:rFonts w:ascii="Times New Roman"/>
          <w:b w:val="false"/>
          <w:i w:val="false"/>
          <w:color w:val="000000"/>
          <w:sz w:val="28"/>
        </w:rPr>
        <w:t>
      Граница: жилой комплекс "Адия", жилой комплекс "Бес-Дос", микрорайон Туран-2, улица № 9, улица № 10, улица № 11, улица № 12, улица № 13.</w:t>
      </w:r>
    </w:p>
    <w:bookmarkStart w:name="z267" w:id="265"/>
    <w:p>
      <w:pPr>
        <w:spacing w:after="0"/>
        <w:ind w:left="0"/>
        <w:jc w:val="both"/>
      </w:pPr>
      <w:r>
        <w:rPr>
          <w:rFonts w:ascii="Times New Roman"/>
          <w:b w:val="false"/>
          <w:i w:val="false"/>
          <w:color w:val="000000"/>
          <w:sz w:val="28"/>
        </w:rPr>
        <w:t>
      Избирательный участок № 328</w:t>
      </w:r>
    </w:p>
    <w:bookmarkEnd w:id="265"/>
    <w:p>
      <w:pPr>
        <w:spacing w:after="0"/>
        <w:ind w:left="0"/>
        <w:jc w:val="both"/>
      </w:pPr>
      <w:r>
        <w:rPr>
          <w:rFonts w:ascii="Times New Roman"/>
          <w:b w:val="false"/>
          <w:i w:val="false"/>
          <w:color w:val="000000"/>
          <w:sz w:val="28"/>
        </w:rPr>
        <w:t>
      Месторасположение: жилой массив "Сайрам", улица А.Темира № 152, здание государственное коммунального предприятия на праве хозяйственного ведения "Городская больница № 3" управление здравоохранения города Шымкент.</w:t>
      </w:r>
    </w:p>
    <w:p>
      <w:pPr>
        <w:spacing w:after="0"/>
        <w:ind w:left="0"/>
        <w:jc w:val="both"/>
      </w:pPr>
      <w:r>
        <w:rPr>
          <w:rFonts w:ascii="Times New Roman"/>
          <w:b w:val="false"/>
          <w:i w:val="false"/>
          <w:color w:val="000000"/>
          <w:sz w:val="28"/>
        </w:rPr>
        <w:t>
      Граница: Государственное учреждение "Городская больница № 3".</w:t>
      </w:r>
    </w:p>
    <w:bookmarkStart w:name="z268" w:id="266"/>
    <w:p>
      <w:pPr>
        <w:spacing w:after="0"/>
        <w:ind w:left="0"/>
        <w:jc w:val="both"/>
      </w:pPr>
      <w:r>
        <w:rPr>
          <w:rFonts w:ascii="Times New Roman"/>
          <w:b w:val="false"/>
          <w:i w:val="false"/>
          <w:color w:val="000000"/>
          <w:sz w:val="28"/>
        </w:rPr>
        <w:t>
      Избирательный участок № 329</w:t>
      </w:r>
    </w:p>
    <w:bookmarkEnd w:id="266"/>
    <w:p>
      <w:pPr>
        <w:spacing w:after="0"/>
        <w:ind w:left="0"/>
        <w:jc w:val="both"/>
      </w:pPr>
      <w:r>
        <w:rPr>
          <w:rFonts w:ascii="Times New Roman"/>
          <w:b w:val="false"/>
          <w:i w:val="false"/>
          <w:color w:val="000000"/>
          <w:sz w:val="28"/>
        </w:rPr>
        <w:t xml:space="preserve">
      Месторасположение: микрорайон "Нуртас", улица Кулагера № 194, здание Товарищество с ограниченной ответственностью "Медицинский центр "Атамекен" </w:t>
      </w:r>
    </w:p>
    <w:p>
      <w:pPr>
        <w:spacing w:after="0"/>
        <w:ind w:left="0"/>
        <w:jc w:val="both"/>
      </w:pPr>
      <w:r>
        <w:rPr>
          <w:rFonts w:ascii="Times New Roman"/>
          <w:b w:val="false"/>
          <w:i w:val="false"/>
          <w:color w:val="000000"/>
          <w:sz w:val="28"/>
        </w:rPr>
        <w:t>
      Граница: Товарищество с ограниченной ответственностью "Медицинский центр "Атамекен".</w:t>
      </w:r>
    </w:p>
    <w:bookmarkStart w:name="z269" w:id="267"/>
    <w:p>
      <w:pPr>
        <w:spacing w:after="0"/>
        <w:ind w:left="0"/>
        <w:jc w:val="both"/>
      </w:pPr>
      <w:r>
        <w:rPr>
          <w:rFonts w:ascii="Times New Roman"/>
          <w:b w:val="false"/>
          <w:i w:val="false"/>
          <w:color w:val="000000"/>
          <w:sz w:val="28"/>
        </w:rPr>
        <w:t>
      Избирательный участок № 330</w:t>
      </w:r>
    </w:p>
    <w:bookmarkEnd w:id="267"/>
    <w:p>
      <w:pPr>
        <w:spacing w:after="0"/>
        <w:ind w:left="0"/>
        <w:jc w:val="both"/>
      </w:pPr>
      <w:r>
        <w:rPr>
          <w:rFonts w:ascii="Times New Roman"/>
          <w:b w:val="false"/>
          <w:i w:val="false"/>
          <w:color w:val="000000"/>
          <w:sz w:val="28"/>
        </w:rPr>
        <w:t xml:space="preserve">
      Месторасположение: микрорайон "Нурсат", № 125/1, здание государственное коммунальное предприятия на праве хозяйственного ведения "Областная детская больница" управления общественного здоровья Туркестанской области. </w:t>
      </w:r>
    </w:p>
    <w:p>
      <w:pPr>
        <w:spacing w:after="0"/>
        <w:ind w:left="0"/>
        <w:jc w:val="both"/>
      </w:pPr>
      <w:r>
        <w:rPr>
          <w:rFonts w:ascii="Times New Roman"/>
          <w:b w:val="false"/>
          <w:i w:val="false"/>
          <w:color w:val="000000"/>
          <w:sz w:val="28"/>
        </w:rPr>
        <w:t>
      Граница: Государственное коммунальное предприятие "Областная детская больница".</w:t>
      </w:r>
    </w:p>
    <w:bookmarkStart w:name="z270" w:id="268"/>
    <w:p>
      <w:pPr>
        <w:spacing w:after="0"/>
        <w:ind w:left="0"/>
        <w:jc w:val="both"/>
      </w:pPr>
      <w:r>
        <w:rPr>
          <w:rFonts w:ascii="Times New Roman"/>
          <w:b w:val="false"/>
          <w:i w:val="false"/>
          <w:color w:val="000000"/>
          <w:sz w:val="28"/>
        </w:rPr>
        <w:t xml:space="preserve">
      Район "Тұран" </w:t>
      </w:r>
    </w:p>
    <w:bookmarkEnd w:id="268"/>
    <w:bookmarkStart w:name="z271" w:id="269"/>
    <w:p>
      <w:pPr>
        <w:spacing w:after="0"/>
        <w:ind w:left="0"/>
        <w:jc w:val="both"/>
      </w:pPr>
      <w:r>
        <w:rPr>
          <w:rFonts w:ascii="Times New Roman"/>
          <w:b w:val="false"/>
          <w:i w:val="false"/>
          <w:color w:val="000000"/>
          <w:sz w:val="28"/>
        </w:rPr>
        <w:t>
      Избирательный участок № 1</w:t>
      </w:r>
    </w:p>
    <w:bookmarkEnd w:id="269"/>
    <w:p>
      <w:pPr>
        <w:spacing w:after="0"/>
        <w:ind w:left="0"/>
        <w:jc w:val="both"/>
      </w:pPr>
      <w:r>
        <w:rPr>
          <w:rFonts w:ascii="Times New Roman"/>
          <w:b w:val="false"/>
          <w:i w:val="false"/>
          <w:color w:val="000000"/>
          <w:sz w:val="28"/>
        </w:rPr>
        <w:t>
      Месторасположение: улица К.Казиева, № 7, здание коммунального государственного учреждения "Специализированная школа-интернат № 2 с обучением на трех языках" управления образования города Шымкент</w:t>
      </w:r>
    </w:p>
    <w:p>
      <w:pPr>
        <w:spacing w:after="0"/>
        <w:ind w:left="0"/>
        <w:jc w:val="both"/>
      </w:pPr>
      <w:r>
        <w:rPr>
          <w:rFonts w:ascii="Times New Roman"/>
          <w:b w:val="false"/>
          <w:i w:val="false"/>
          <w:color w:val="000000"/>
          <w:sz w:val="28"/>
        </w:rPr>
        <w:t>
      Граница: улица Байдибек би № 1-66, улица Лобачевского № 1-44, улица Жангакты № 1-24, улица М.Аманкулова № 1-47, улица К.Аманжолова № 1-58, улица Народовольцев № 1-44, улица П.Морозова № 1-30, улица Лескова № 1-36, улица Темирказык № 1-47, улица К.Эссениязова № 61-82, улица Искра № 61-99, проезд Искра № 1-3, улица С.Кожанова № 22-76, улица Дегтярова № 1-51, улица Н.Сулейменова нечетная сторона № 51-65, улица К.Казиева нечетная сторона № 1-51, улица Б.Момышулы № 52-58А, проезд Динамовский № 1-20, улица Харькова № 1-15, проезд Сочинский № 1-14, улица Курская № 1-29, улица А.Керимше № 1-40, улица Сырдаринская № 1-41, улица С.Юллаева № 1-37, улица М.Жалила № 1-37, улица Черкасова № 1-37, улица 9 января № 1-11, проезд Большевитский № 1-14, улица Постышева № 1-37, улица П.Тажибаева № 1-67.</w:t>
      </w:r>
    </w:p>
    <w:bookmarkStart w:name="z272" w:id="270"/>
    <w:p>
      <w:pPr>
        <w:spacing w:after="0"/>
        <w:ind w:left="0"/>
        <w:jc w:val="both"/>
      </w:pPr>
      <w:r>
        <w:rPr>
          <w:rFonts w:ascii="Times New Roman"/>
          <w:b w:val="false"/>
          <w:i w:val="false"/>
          <w:color w:val="000000"/>
          <w:sz w:val="28"/>
        </w:rPr>
        <w:t>
      Избирательный участок № 2</w:t>
      </w:r>
    </w:p>
    <w:bookmarkEnd w:id="270"/>
    <w:p>
      <w:pPr>
        <w:spacing w:after="0"/>
        <w:ind w:left="0"/>
        <w:jc w:val="both"/>
      </w:pPr>
      <w:r>
        <w:rPr>
          <w:rFonts w:ascii="Times New Roman"/>
          <w:b w:val="false"/>
          <w:i w:val="false"/>
          <w:color w:val="000000"/>
          <w:sz w:val="28"/>
        </w:rPr>
        <w:t>
      Месторасположение: проспект Б.Момышулы, № 53, здание государственного коммунального казенного предприятия "Дорожно-транспортный колледж" управления образования города Шымкент.</w:t>
      </w:r>
    </w:p>
    <w:p>
      <w:pPr>
        <w:spacing w:after="0"/>
        <w:ind w:left="0"/>
        <w:jc w:val="both"/>
      </w:pPr>
      <w:r>
        <w:rPr>
          <w:rFonts w:ascii="Times New Roman"/>
          <w:b w:val="false"/>
          <w:i w:val="false"/>
          <w:color w:val="000000"/>
          <w:sz w:val="28"/>
        </w:rPr>
        <w:t>
      Граница: улица Байдибек би четная сторона № 86-162, улица Р.Зорге № 1-90, улица К.Аманжолова № 59-160, улица Н.Лескова № 37-120, улица У.Кабылбекова № 1-22, улица Темирказык № 48-135, улица Спасская № 1-12, улица К.Эссениязова № 1-60, улица Искра № 1-60, улица Крейсер Аврора № 14-16, улица С.Кожанова № 1-21, улица С.Кожанова № 1-21, улица Никитина № 1-32, улица Панфилов № 1-32, улица К.Байсеитовой № 1-32, улица Н.Сулейменова нечетная сторона № 21-49.</w:t>
      </w:r>
    </w:p>
    <w:bookmarkStart w:name="z273" w:id="271"/>
    <w:p>
      <w:pPr>
        <w:spacing w:after="0"/>
        <w:ind w:left="0"/>
        <w:jc w:val="both"/>
      </w:pPr>
      <w:r>
        <w:rPr>
          <w:rFonts w:ascii="Times New Roman"/>
          <w:b w:val="false"/>
          <w:i w:val="false"/>
          <w:color w:val="000000"/>
          <w:sz w:val="28"/>
        </w:rPr>
        <w:t>
      Избирательный участок № 3</w:t>
      </w:r>
    </w:p>
    <w:bookmarkEnd w:id="271"/>
    <w:p>
      <w:pPr>
        <w:spacing w:after="0"/>
        <w:ind w:left="0"/>
        <w:jc w:val="both"/>
      </w:pPr>
      <w:r>
        <w:rPr>
          <w:rFonts w:ascii="Times New Roman"/>
          <w:b w:val="false"/>
          <w:i w:val="false"/>
          <w:color w:val="000000"/>
          <w:sz w:val="28"/>
        </w:rPr>
        <w:t>
      Месторасположение: улица Н.Сулейменова, № 2а, здание коммунального государственного учреждения "Общеобразовательная средняя школа № 3 имени Ұлықбек" управления образования города Шымкент.</w:t>
      </w:r>
    </w:p>
    <w:p>
      <w:pPr>
        <w:spacing w:after="0"/>
        <w:ind w:left="0"/>
        <w:jc w:val="both"/>
      </w:pPr>
      <w:r>
        <w:rPr>
          <w:rFonts w:ascii="Times New Roman"/>
          <w:b w:val="false"/>
          <w:i w:val="false"/>
          <w:color w:val="000000"/>
          <w:sz w:val="28"/>
        </w:rPr>
        <w:t>
      Граница: 3 микрорайон № 1, 2, 11, 12, 13, 18, 23, 39, 55; проспект Б.Момышулы нечетная сторона № 55-85, улица Н.Сулейменова № 1-20, улица Т.Бокина № 1-32, улица Фестивальная № 1-34, улица Ш.Оспанова № 57-94, улица Крейсер Аврора № 1-15.</w:t>
      </w:r>
    </w:p>
    <w:bookmarkStart w:name="z274" w:id="272"/>
    <w:p>
      <w:pPr>
        <w:spacing w:after="0"/>
        <w:ind w:left="0"/>
        <w:jc w:val="both"/>
      </w:pPr>
      <w:r>
        <w:rPr>
          <w:rFonts w:ascii="Times New Roman"/>
          <w:b w:val="false"/>
          <w:i w:val="false"/>
          <w:color w:val="000000"/>
          <w:sz w:val="28"/>
        </w:rPr>
        <w:t>
      Избирательный участок № 4</w:t>
      </w:r>
    </w:p>
    <w:bookmarkEnd w:id="272"/>
    <w:p>
      <w:pPr>
        <w:spacing w:after="0"/>
        <w:ind w:left="0"/>
        <w:jc w:val="both"/>
      </w:pPr>
      <w:r>
        <w:rPr>
          <w:rFonts w:ascii="Times New Roman"/>
          <w:b w:val="false"/>
          <w:i w:val="false"/>
          <w:color w:val="000000"/>
          <w:sz w:val="28"/>
        </w:rPr>
        <w:t>
      Месторасположение: улица Желтоксан, без номера, здание коммунального государственного учреждения "Қоғамдық келісім" управления внутренней политики и по делам молодежи города Шымкент.</w:t>
      </w:r>
    </w:p>
    <w:p>
      <w:pPr>
        <w:spacing w:after="0"/>
        <w:ind w:left="0"/>
        <w:jc w:val="both"/>
      </w:pPr>
      <w:r>
        <w:rPr>
          <w:rFonts w:ascii="Times New Roman"/>
          <w:b w:val="false"/>
          <w:i w:val="false"/>
          <w:color w:val="000000"/>
          <w:sz w:val="28"/>
        </w:rPr>
        <w:t>
      Граница: проспект Б.Момышулы № 13, 15, 17, 18, 19, 20, 20а, 21, 23а, 23б, 25, 29, 31а, 31б, улица Г.Иляева № 3а, 11, 13, 15, 17а, улица К.Рыскулбекова № 3а, улица Желтоксан № 12, 12а, 14, 16, 18, 20, 20а.</w:t>
      </w:r>
    </w:p>
    <w:bookmarkStart w:name="z275" w:id="273"/>
    <w:p>
      <w:pPr>
        <w:spacing w:after="0"/>
        <w:ind w:left="0"/>
        <w:jc w:val="both"/>
      </w:pPr>
      <w:r>
        <w:rPr>
          <w:rFonts w:ascii="Times New Roman"/>
          <w:b w:val="false"/>
          <w:i w:val="false"/>
          <w:color w:val="000000"/>
          <w:sz w:val="28"/>
        </w:rPr>
        <w:t>
      Избирательный участок № 5</w:t>
      </w:r>
    </w:p>
    <w:bookmarkEnd w:id="273"/>
    <w:p>
      <w:pPr>
        <w:spacing w:after="0"/>
        <w:ind w:left="0"/>
        <w:jc w:val="both"/>
      </w:pPr>
      <w:r>
        <w:rPr>
          <w:rFonts w:ascii="Times New Roman"/>
          <w:b w:val="false"/>
          <w:i w:val="false"/>
          <w:color w:val="000000"/>
          <w:sz w:val="28"/>
        </w:rPr>
        <w:t xml:space="preserve">
      Месторасположение: проспект Республика, № 6а, здание "Гостиница "Шымкент". </w:t>
      </w:r>
    </w:p>
    <w:p>
      <w:pPr>
        <w:spacing w:after="0"/>
        <w:ind w:left="0"/>
        <w:jc w:val="both"/>
      </w:pPr>
      <w:r>
        <w:rPr>
          <w:rFonts w:ascii="Times New Roman"/>
          <w:b w:val="false"/>
          <w:i w:val="false"/>
          <w:color w:val="000000"/>
          <w:sz w:val="28"/>
        </w:rPr>
        <w:t>
      Граница: улица Бейбитшилик № 20, 22, 24а, улица Г.Иляева № 1, 5а, 7, улица Желтоксан № 3а, 4, 6, 8, Темирлановское шоссе № 1а, 7, 7а, 7б, 3-микрорайон № 3, 3а, 3в, 4, 4а, 4б, 4в, 5, 6.</w:t>
      </w:r>
    </w:p>
    <w:bookmarkStart w:name="z276" w:id="274"/>
    <w:p>
      <w:pPr>
        <w:spacing w:after="0"/>
        <w:ind w:left="0"/>
        <w:jc w:val="both"/>
      </w:pPr>
      <w:r>
        <w:rPr>
          <w:rFonts w:ascii="Times New Roman"/>
          <w:b w:val="false"/>
          <w:i w:val="false"/>
          <w:color w:val="000000"/>
          <w:sz w:val="28"/>
        </w:rPr>
        <w:t>
      Избирательный участок № 6</w:t>
      </w:r>
    </w:p>
    <w:bookmarkEnd w:id="274"/>
    <w:p>
      <w:pPr>
        <w:spacing w:after="0"/>
        <w:ind w:left="0"/>
        <w:jc w:val="both"/>
      </w:pPr>
      <w:r>
        <w:rPr>
          <w:rFonts w:ascii="Times New Roman"/>
          <w:b w:val="false"/>
          <w:i w:val="false"/>
          <w:color w:val="000000"/>
          <w:sz w:val="28"/>
        </w:rPr>
        <w:t>
      Месторасположение: улица Н.Байтленова, № 18, дополнительное здание государственного коммунального предприятия на праве хозяйственного ведения "Школа-лицей № 23 имени З. Космодемьянской" управления образования города Шымкент.</w:t>
      </w:r>
    </w:p>
    <w:p>
      <w:pPr>
        <w:spacing w:after="0"/>
        <w:ind w:left="0"/>
        <w:jc w:val="both"/>
      </w:pPr>
      <w:r>
        <w:rPr>
          <w:rFonts w:ascii="Times New Roman"/>
          <w:b w:val="false"/>
          <w:i w:val="false"/>
          <w:color w:val="000000"/>
          <w:sz w:val="28"/>
        </w:rPr>
        <w:t>
      Граница: 8-микрорайон № 7, 7а, 8, 8а, 53, 54а, 57, 58, 59, 60, 61, 62, 63, 64, улица Г.Иляева № 2, 4, проспект Республики № 2, улица Бейбитшилик № 12, 14, улица А.Аскарова № 22.</w:t>
      </w:r>
    </w:p>
    <w:bookmarkStart w:name="z277" w:id="275"/>
    <w:p>
      <w:pPr>
        <w:spacing w:after="0"/>
        <w:ind w:left="0"/>
        <w:jc w:val="both"/>
      </w:pPr>
      <w:r>
        <w:rPr>
          <w:rFonts w:ascii="Times New Roman"/>
          <w:b w:val="false"/>
          <w:i w:val="false"/>
          <w:color w:val="000000"/>
          <w:sz w:val="28"/>
        </w:rPr>
        <w:t>
      Избирательный участок № 7</w:t>
      </w:r>
    </w:p>
    <w:bookmarkEnd w:id="275"/>
    <w:p>
      <w:pPr>
        <w:spacing w:after="0"/>
        <w:ind w:left="0"/>
        <w:jc w:val="both"/>
      </w:pPr>
      <w:r>
        <w:rPr>
          <w:rFonts w:ascii="Times New Roman"/>
          <w:b w:val="false"/>
          <w:i w:val="false"/>
          <w:color w:val="000000"/>
          <w:sz w:val="28"/>
        </w:rPr>
        <w:t>
      Месторасположение: улица Н.Байтленова, № 18, здание государственного коммунального предприятия на праве хозяйственного ведения "школа-лицей № 23 имени З. Космодемьянской" управления образования города Шымкент.</w:t>
      </w:r>
    </w:p>
    <w:p>
      <w:pPr>
        <w:spacing w:after="0"/>
        <w:ind w:left="0"/>
        <w:jc w:val="both"/>
      </w:pPr>
      <w:r>
        <w:rPr>
          <w:rFonts w:ascii="Times New Roman"/>
          <w:b w:val="false"/>
          <w:i w:val="false"/>
          <w:color w:val="000000"/>
          <w:sz w:val="28"/>
        </w:rPr>
        <w:t xml:space="preserve">
      Граница: 8-микрорайон № 14, 15, 16, улица А.Мангельдина № 34, 36, 36а, улица Н.Байтленова № 35, улица А.Аскарова № 24, 26, 30, 32, 32а, улица Октябрьская № 27. </w:t>
      </w:r>
    </w:p>
    <w:bookmarkStart w:name="z278" w:id="276"/>
    <w:p>
      <w:pPr>
        <w:spacing w:after="0"/>
        <w:ind w:left="0"/>
        <w:jc w:val="both"/>
      </w:pPr>
      <w:r>
        <w:rPr>
          <w:rFonts w:ascii="Times New Roman"/>
          <w:b w:val="false"/>
          <w:i w:val="false"/>
          <w:color w:val="000000"/>
          <w:sz w:val="28"/>
        </w:rPr>
        <w:t>
      Избирательный участок № 8</w:t>
      </w:r>
    </w:p>
    <w:bookmarkEnd w:id="276"/>
    <w:p>
      <w:pPr>
        <w:spacing w:after="0"/>
        <w:ind w:left="0"/>
        <w:jc w:val="both"/>
      </w:pPr>
      <w:r>
        <w:rPr>
          <w:rFonts w:ascii="Times New Roman"/>
          <w:b w:val="false"/>
          <w:i w:val="false"/>
          <w:color w:val="000000"/>
          <w:sz w:val="28"/>
        </w:rPr>
        <w:t>
      Месторасположение: улица Октябрская, № 30, здание государственного коммунального казенного предприятия "Музыкальный колледж" управления образования города Шымкент.</w:t>
      </w:r>
    </w:p>
    <w:p>
      <w:pPr>
        <w:spacing w:after="0"/>
        <w:ind w:left="0"/>
        <w:jc w:val="both"/>
      </w:pPr>
      <w:r>
        <w:rPr>
          <w:rFonts w:ascii="Times New Roman"/>
          <w:b w:val="false"/>
          <w:i w:val="false"/>
          <w:color w:val="000000"/>
          <w:sz w:val="28"/>
        </w:rPr>
        <w:t>
      Граница: улица А.Мангельдина № 40, 42, 44, 46, Темирлановское шоссе № 1, 21, 22, 28, 30, улица Октябрьская № 30, 8-микрорайон № 17, 17а, 18.</w:t>
      </w:r>
    </w:p>
    <w:bookmarkStart w:name="z279" w:id="277"/>
    <w:p>
      <w:pPr>
        <w:spacing w:after="0"/>
        <w:ind w:left="0"/>
        <w:jc w:val="both"/>
      </w:pPr>
      <w:r>
        <w:rPr>
          <w:rFonts w:ascii="Times New Roman"/>
          <w:b w:val="false"/>
          <w:i w:val="false"/>
          <w:color w:val="000000"/>
          <w:sz w:val="28"/>
        </w:rPr>
        <w:t>
      Избирательный участок № 9</w:t>
      </w:r>
    </w:p>
    <w:bookmarkEnd w:id="277"/>
    <w:p>
      <w:pPr>
        <w:spacing w:after="0"/>
        <w:ind w:left="0"/>
        <w:jc w:val="both"/>
      </w:pPr>
      <w:r>
        <w:rPr>
          <w:rFonts w:ascii="Times New Roman"/>
          <w:b w:val="false"/>
          <w:i w:val="false"/>
          <w:color w:val="000000"/>
          <w:sz w:val="28"/>
        </w:rPr>
        <w:t>
      Месторасположение: улица А.Мангельдина, № 38, здание учебного корпуса № 2 государственного коммунального казенного предприятия "Музыкальный колледж" управления образования города Шымкент.</w:t>
      </w:r>
    </w:p>
    <w:p>
      <w:pPr>
        <w:spacing w:after="0"/>
        <w:ind w:left="0"/>
        <w:jc w:val="both"/>
      </w:pPr>
      <w:r>
        <w:rPr>
          <w:rFonts w:ascii="Times New Roman"/>
          <w:b w:val="false"/>
          <w:i w:val="false"/>
          <w:color w:val="000000"/>
          <w:sz w:val="28"/>
        </w:rPr>
        <w:t>
      Граница: 8-микрорайон № 1, 1а, 1г, 2, 3, 4, 4а, 5, 6, 10, 11, 12, 12а, 13.</w:t>
      </w:r>
    </w:p>
    <w:bookmarkStart w:name="z280" w:id="278"/>
    <w:p>
      <w:pPr>
        <w:spacing w:after="0"/>
        <w:ind w:left="0"/>
        <w:jc w:val="both"/>
      </w:pPr>
      <w:r>
        <w:rPr>
          <w:rFonts w:ascii="Times New Roman"/>
          <w:b w:val="false"/>
          <w:i w:val="false"/>
          <w:color w:val="000000"/>
          <w:sz w:val="28"/>
        </w:rPr>
        <w:t>
      Избирательный участок № 10</w:t>
      </w:r>
    </w:p>
    <w:bookmarkEnd w:id="278"/>
    <w:p>
      <w:pPr>
        <w:spacing w:after="0"/>
        <w:ind w:left="0"/>
        <w:jc w:val="both"/>
      </w:pPr>
      <w:r>
        <w:rPr>
          <w:rFonts w:ascii="Times New Roman"/>
          <w:b w:val="false"/>
          <w:i w:val="false"/>
          <w:color w:val="000000"/>
          <w:sz w:val="28"/>
        </w:rPr>
        <w:t>
      Месторасположение: улица А.Мангельдина, № 41, здание коммунального государственного учреждения "Общеобразовательная средняя школа № 50 имени А.Байтурсынова" управления образования города Шымкент.</w:t>
      </w:r>
    </w:p>
    <w:p>
      <w:pPr>
        <w:spacing w:after="0"/>
        <w:ind w:left="0"/>
        <w:jc w:val="both"/>
      </w:pPr>
      <w:r>
        <w:rPr>
          <w:rFonts w:ascii="Times New Roman"/>
          <w:b w:val="false"/>
          <w:i w:val="false"/>
          <w:color w:val="000000"/>
          <w:sz w:val="28"/>
        </w:rPr>
        <w:t>
      Граница: улица Арысская № 22, 51, 53, 56, улица М.Пошанова нечетная сторона № 29-83, четная сторона № 28, 30, 30а, 32, Темирлановское шоссе № 34, 34а, 40, 40а, 40б, улица А.Мангельдина № 33, 35, 37, 39, 39а, 39б, 39в, 43, проезд Рудный № 2-22, улица Яблочкова № 1-37, улица Пролетарская нечетная сторона № 13-27, четная сторона № 14-74, улица А.Аскарова № 34, 34а, улица Октябрьская № 43-48.</w:t>
      </w:r>
    </w:p>
    <w:bookmarkStart w:name="z281" w:id="279"/>
    <w:p>
      <w:pPr>
        <w:spacing w:after="0"/>
        <w:ind w:left="0"/>
        <w:jc w:val="both"/>
      </w:pPr>
      <w:r>
        <w:rPr>
          <w:rFonts w:ascii="Times New Roman"/>
          <w:b w:val="false"/>
          <w:i w:val="false"/>
          <w:color w:val="000000"/>
          <w:sz w:val="28"/>
        </w:rPr>
        <w:t>
      Избирательный участок № 11</w:t>
      </w:r>
    </w:p>
    <w:bookmarkEnd w:id="279"/>
    <w:p>
      <w:pPr>
        <w:spacing w:after="0"/>
        <w:ind w:left="0"/>
        <w:jc w:val="both"/>
      </w:pPr>
      <w:r>
        <w:rPr>
          <w:rFonts w:ascii="Times New Roman"/>
          <w:b w:val="false"/>
          <w:i w:val="false"/>
          <w:color w:val="000000"/>
          <w:sz w:val="28"/>
        </w:rPr>
        <w:t>
      Месторасположение: улица А.Аскарова, № 45, здание государственного коммунального казенного предприятия "Шымкентский городской театр оперы и балета" управления культуры, развития языков и архивов города Шымкент.</w:t>
      </w:r>
    </w:p>
    <w:p>
      <w:pPr>
        <w:spacing w:after="0"/>
        <w:ind w:left="0"/>
        <w:jc w:val="both"/>
      </w:pPr>
      <w:r>
        <w:rPr>
          <w:rFonts w:ascii="Times New Roman"/>
          <w:b w:val="false"/>
          <w:i w:val="false"/>
          <w:color w:val="000000"/>
          <w:sz w:val="28"/>
        </w:rPr>
        <w:t>
      Граница: проспект Республики № 10, 12, 14, 16, 18, 20, 20а, 20б, 20в, улица А.Аскарова № 29, 39, 39а, 39б, 39в, 41, 41а, 43, 43а, улица Пролетарская частные дома № 1-12, улица Кен кешу частные дома № 1-35, 37, улица А.Мангельдина частные дома № 1-16, улица Ш.Оспанова частные дома № 1-23, улица Н.Байтленова частные дома № 1-14, улица Ф.Уркумбаева частные дома № 1-26, улица Енбекши частные дома № 1-79, улица Колхозная частные дома № 1-35, проезд Колхозный частные дома № 3, 4, 5, 6, 13, 15, 17, 19, улица Х.Мамытова частные дома № 1-62, проезд Х.Мамытова частные дома № 1, 2, 2а, улица Кавалерийская нечетная сторона частные дома № 41-61.</w:t>
      </w:r>
    </w:p>
    <w:bookmarkStart w:name="z282" w:id="280"/>
    <w:p>
      <w:pPr>
        <w:spacing w:after="0"/>
        <w:ind w:left="0"/>
        <w:jc w:val="both"/>
      </w:pPr>
      <w:r>
        <w:rPr>
          <w:rFonts w:ascii="Times New Roman"/>
          <w:b w:val="false"/>
          <w:i w:val="false"/>
          <w:color w:val="000000"/>
          <w:sz w:val="28"/>
        </w:rPr>
        <w:t>
      Избирательный участок № 12</w:t>
      </w:r>
    </w:p>
    <w:bookmarkEnd w:id="280"/>
    <w:p>
      <w:pPr>
        <w:spacing w:after="0"/>
        <w:ind w:left="0"/>
        <w:jc w:val="both"/>
      </w:pPr>
      <w:r>
        <w:rPr>
          <w:rFonts w:ascii="Times New Roman"/>
          <w:b w:val="false"/>
          <w:i w:val="false"/>
          <w:color w:val="000000"/>
          <w:sz w:val="28"/>
        </w:rPr>
        <w:t>
      Месторасположение: улица Ш.Калдаякова, № 30, здание государственного коммунального казенного предприятия "Колледж искусства и дизайна имени А.Кастеева" управления образования города Шымкент.</w:t>
      </w:r>
    </w:p>
    <w:p>
      <w:pPr>
        <w:spacing w:after="0"/>
        <w:ind w:left="0"/>
        <w:jc w:val="both"/>
      </w:pPr>
      <w:r>
        <w:rPr>
          <w:rFonts w:ascii="Times New Roman"/>
          <w:b w:val="false"/>
          <w:i w:val="false"/>
          <w:color w:val="000000"/>
          <w:sz w:val="28"/>
        </w:rPr>
        <w:t>
      Граница: улица Бородинская № 1-32, улица Пржевальского № 1-31, улица Калинина № 1-31а, улица Воронежская № 1-29, улица Ш.Калдаякова № 2, 4, 6, 8, 10, 12, 14, 16, 16а, 18, 20, улица Данабулак № 1-37, улица Кремлевская № 10, 11, проспект Республики № 22, 24, 26, улица Нурлы ай № 1-25, улица Павлова дома без номеров по четной стороне.</w:t>
      </w:r>
    </w:p>
    <w:bookmarkStart w:name="z283" w:id="281"/>
    <w:p>
      <w:pPr>
        <w:spacing w:after="0"/>
        <w:ind w:left="0"/>
        <w:jc w:val="both"/>
      </w:pPr>
      <w:r>
        <w:rPr>
          <w:rFonts w:ascii="Times New Roman"/>
          <w:b w:val="false"/>
          <w:i w:val="false"/>
          <w:color w:val="000000"/>
          <w:sz w:val="28"/>
        </w:rPr>
        <w:t>
      Избирательный участок № 13</w:t>
      </w:r>
    </w:p>
    <w:bookmarkEnd w:id="281"/>
    <w:p>
      <w:pPr>
        <w:spacing w:after="0"/>
        <w:ind w:left="0"/>
        <w:jc w:val="both"/>
      </w:pPr>
      <w:r>
        <w:rPr>
          <w:rFonts w:ascii="Times New Roman"/>
          <w:b w:val="false"/>
          <w:i w:val="false"/>
          <w:color w:val="000000"/>
          <w:sz w:val="28"/>
        </w:rPr>
        <w:t>
      Месторасположение: улица 1-Мая, № 10/1, здание учреждения "Университет "Мирас".</w:t>
      </w:r>
    </w:p>
    <w:p>
      <w:pPr>
        <w:spacing w:after="0"/>
        <w:ind w:left="0"/>
        <w:jc w:val="both"/>
      </w:pPr>
      <w:r>
        <w:rPr>
          <w:rFonts w:ascii="Times New Roman"/>
          <w:b w:val="false"/>
          <w:i w:val="false"/>
          <w:color w:val="000000"/>
          <w:sz w:val="28"/>
        </w:rPr>
        <w:t>
      Граница: улица 1 Мая № 1, 1а, 2, 3, 3а, 3б, 4, 5, 5а, 5б, 6, 8, 9, 11, 11а, 13, 15, 15а, 17, улица Ю.Гагарина № 58, 60, 62, 66, 68, 70, 72, 74, 76, 78, 82, 84, 85, 87, 89, 91, 93, 95, 97, 99, улица Театральная № 18, 20, 22, 22а, 24, 26, улица К.Жаркынбекова № 2, 4, 6, 8, 10, 12, 14, 15, 16, 16а, 17, 17а, 18, 18а, 20, 21, 23, улица Водопьянова нечетная сторона № 19-27, улица Женис № 2-18, частные дома № 3, 4а, 4/1, 4/2, 16а, 18а, 19, 19/1, 22, улица Конституции № 2-8, частные дома 3/1, 4а, 4/4, 10, улица Ш.Калдаякова № 19, 21, 22, 23, 23а, 24, 26, 27, 28, 29, 31, улица Кремлевская № 1, 1а, 3, улица В.Маяковского № 17, 19, проспект Абая № 59, 61, 63, 63а, 65, 65а, 67.</w:t>
      </w:r>
    </w:p>
    <w:bookmarkStart w:name="z284" w:id="282"/>
    <w:p>
      <w:pPr>
        <w:spacing w:after="0"/>
        <w:ind w:left="0"/>
        <w:jc w:val="both"/>
      </w:pPr>
      <w:r>
        <w:rPr>
          <w:rFonts w:ascii="Times New Roman"/>
          <w:b w:val="false"/>
          <w:i w:val="false"/>
          <w:color w:val="000000"/>
          <w:sz w:val="28"/>
        </w:rPr>
        <w:t>
      Избирательный участок № 14</w:t>
      </w:r>
    </w:p>
    <w:bookmarkEnd w:id="282"/>
    <w:p>
      <w:pPr>
        <w:spacing w:after="0"/>
        <w:ind w:left="0"/>
        <w:jc w:val="both"/>
      </w:pPr>
      <w:r>
        <w:rPr>
          <w:rFonts w:ascii="Times New Roman"/>
          <w:b w:val="false"/>
          <w:i w:val="false"/>
          <w:color w:val="000000"/>
          <w:sz w:val="28"/>
        </w:rPr>
        <w:t>
      Месторасположение: улица Ю.Гагарина, № 22а, здание Товарищество с ограниченной ответственностью "Таным мектебі".</w:t>
      </w:r>
    </w:p>
    <w:p>
      <w:pPr>
        <w:spacing w:after="0"/>
        <w:ind w:left="0"/>
        <w:jc w:val="both"/>
      </w:pPr>
      <w:r>
        <w:rPr>
          <w:rFonts w:ascii="Times New Roman"/>
          <w:b w:val="false"/>
          <w:i w:val="false"/>
          <w:color w:val="000000"/>
          <w:sz w:val="28"/>
        </w:rPr>
        <w:t>
      Граница: улица Ш.Калдаякова № 1б, 7, 9, 11, 13, 15, 17, проспект Республики № 28, 30, 34, 36, 36а, 38, 40, 42, 44, улица Ю.Гагарина № 14, 16, 36, улица Кремлевская № 2а.</w:t>
      </w:r>
    </w:p>
    <w:bookmarkStart w:name="z285" w:id="283"/>
    <w:p>
      <w:pPr>
        <w:spacing w:after="0"/>
        <w:ind w:left="0"/>
        <w:jc w:val="both"/>
      </w:pPr>
      <w:r>
        <w:rPr>
          <w:rFonts w:ascii="Times New Roman"/>
          <w:b w:val="false"/>
          <w:i w:val="false"/>
          <w:color w:val="000000"/>
          <w:sz w:val="28"/>
        </w:rPr>
        <w:t>
      Избирательный участок № 15</w:t>
      </w:r>
    </w:p>
    <w:bookmarkEnd w:id="283"/>
    <w:p>
      <w:pPr>
        <w:spacing w:after="0"/>
        <w:ind w:left="0"/>
        <w:jc w:val="both"/>
      </w:pPr>
      <w:r>
        <w:rPr>
          <w:rFonts w:ascii="Times New Roman"/>
          <w:b w:val="false"/>
          <w:i w:val="false"/>
          <w:color w:val="000000"/>
          <w:sz w:val="28"/>
        </w:rPr>
        <w:t>
      Месторасположение: улица Ю.Гагарина, № 22, здание коммунального государственного учреждения "Общеобразовательная средняя школа № 29 имени А.Молдагуловой"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 18, 20, 24, 26, 28, 30, 30а, 32, 34, 38, 40, 42, 44, 46, 48, 50, 52, 54.</w:t>
      </w:r>
    </w:p>
    <w:bookmarkStart w:name="z286" w:id="284"/>
    <w:p>
      <w:pPr>
        <w:spacing w:after="0"/>
        <w:ind w:left="0"/>
        <w:jc w:val="both"/>
      </w:pPr>
      <w:r>
        <w:rPr>
          <w:rFonts w:ascii="Times New Roman"/>
          <w:b w:val="false"/>
          <w:i w:val="false"/>
          <w:color w:val="000000"/>
          <w:sz w:val="28"/>
        </w:rPr>
        <w:t>
      Избирательный участок № 16</w:t>
      </w:r>
    </w:p>
    <w:bookmarkEnd w:id="284"/>
    <w:p>
      <w:pPr>
        <w:spacing w:after="0"/>
        <w:ind w:left="0"/>
        <w:jc w:val="both"/>
      </w:pPr>
      <w:r>
        <w:rPr>
          <w:rFonts w:ascii="Times New Roman"/>
          <w:b w:val="false"/>
          <w:i w:val="false"/>
          <w:color w:val="000000"/>
          <w:sz w:val="28"/>
        </w:rPr>
        <w:t>
      Месторасположение: улица К.Жаркинбекова, № 13, здание государственного коммунального казенного предприятия "Колледж энергетики и связи" управления образования города Шымкент.</w:t>
      </w:r>
    </w:p>
    <w:p>
      <w:pPr>
        <w:spacing w:after="0"/>
        <w:ind w:left="0"/>
        <w:jc w:val="both"/>
      </w:pPr>
      <w:r>
        <w:rPr>
          <w:rFonts w:ascii="Times New Roman"/>
          <w:b w:val="false"/>
          <w:i w:val="false"/>
          <w:color w:val="000000"/>
          <w:sz w:val="28"/>
        </w:rPr>
        <w:t>
      Граница: проспект Республики № 46, 48, 50, улица Н.Исмаилова № 20, 22, 24, 26, 125, улица Мугалимдер № 1-20, улица Ю.Гагарина нечетная сторона № 5-65, улица А.Молдагуловой № 29, 33, 44, 46, частные дома № 35-78, улица Павлова № 2,4, частные дома нечетная сторона № 3-11,21, улица Конституции № 1-62, проезд Конституции № 1-19, улица Навои № 22-86, улица Нахимова № 2-30, проезд Ч.Дарвина № 3-16, проезд Свинцевиков № 1-7.</w:t>
      </w:r>
    </w:p>
    <w:bookmarkStart w:name="z287" w:id="285"/>
    <w:p>
      <w:pPr>
        <w:spacing w:after="0"/>
        <w:ind w:left="0"/>
        <w:jc w:val="both"/>
      </w:pPr>
      <w:r>
        <w:rPr>
          <w:rFonts w:ascii="Times New Roman"/>
          <w:b w:val="false"/>
          <w:i w:val="false"/>
          <w:color w:val="000000"/>
          <w:sz w:val="28"/>
        </w:rPr>
        <w:t>
      Избирательный участок № 17</w:t>
      </w:r>
    </w:p>
    <w:bookmarkEnd w:id="285"/>
    <w:p>
      <w:pPr>
        <w:spacing w:after="0"/>
        <w:ind w:left="0"/>
        <w:jc w:val="both"/>
      </w:pPr>
      <w:r>
        <w:rPr>
          <w:rFonts w:ascii="Times New Roman"/>
          <w:b w:val="false"/>
          <w:i w:val="false"/>
          <w:color w:val="000000"/>
          <w:sz w:val="28"/>
        </w:rPr>
        <w:t>
      Месторасположение: улица М.Ломоносова, № 16, здание коммунального государственного учреждения "Общеобразовательная средняя школа № 5 имени Молда Мұса" управления образования города Шымкент.</w:t>
      </w:r>
    </w:p>
    <w:p>
      <w:pPr>
        <w:spacing w:after="0"/>
        <w:ind w:left="0"/>
        <w:jc w:val="both"/>
      </w:pPr>
      <w:r>
        <w:rPr>
          <w:rFonts w:ascii="Times New Roman"/>
          <w:b w:val="false"/>
          <w:i w:val="false"/>
          <w:color w:val="000000"/>
          <w:sz w:val="28"/>
        </w:rPr>
        <w:t>
      Граница: улица Карасу № 1-82, улица Женис нечетная сторона № 1-19, улица Театральная № 1-16, улица Водопьянова № 1-14, улица М.Ломоносова № 2-12, улица Ю.Гагарина нечетная сторона № 101-117, проспект Абая № 2, 4, 6, 8 улица Г.Байдукова № 11-89.</w:t>
      </w:r>
    </w:p>
    <w:bookmarkStart w:name="z288" w:id="286"/>
    <w:p>
      <w:pPr>
        <w:spacing w:after="0"/>
        <w:ind w:left="0"/>
        <w:jc w:val="both"/>
      </w:pPr>
      <w:r>
        <w:rPr>
          <w:rFonts w:ascii="Times New Roman"/>
          <w:b w:val="false"/>
          <w:i w:val="false"/>
          <w:color w:val="000000"/>
          <w:sz w:val="28"/>
        </w:rPr>
        <w:t>
      Избирательный участок № 18</w:t>
      </w:r>
    </w:p>
    <w:bookmarkEnd w:id="286"/>
    <w:p>
      <w:pPr>
        <w:spacing w:after="0"/>
        <w:ind w:left="0"/>
        <w:jc w:val="both"/>
      </w:pPr>
      <w:r>
        <w:rPr>
          <w:rFonts w:ascii="Times New Roman"/>
          <w:b w:val="false"/>
          <w:i w:val="false"/>
          <w:color w:val="000000"/>
          <w:sz w:val="28"/>
        </w:rPr>
        <w:t>
      Месторасположение: улица Водопьянова, № 1, здание областного филиала Южно-Казахстанского общества "Красный крест" Республики Казахстан.</w:t>
      </w:r>
    </w:p>
    <w:p>
      <w:pPr>
        <w:spacing w:after="0"/>
        <w:ind w:left="0"/>
        <w:jc w:val="both"/>
      </w:pPr>
      <w:r>
        <w:rPr>
          <w:rFonts w:ascii="Times New Roman"/>
          <w:b w:val="false"/>
          <w:i w:val="false"/>
          <w:color w:val="000000"/>
          <w:sz w:val="28"/>
        </w:rPr>
        <w:t>
      Граница: проспект Абая № 3, 5, 7, 9, улица Ю.Гагарина № 137, 137а, 141, 141а, 143, 143а, 145, 147, 147а, улица Коргасын № 1-10, улица Тургенева № 1-8, 10, 13, улица С.Халметова № 2, 4, 6, 10, 11, 13, 14, 15, 16, 18, 19, 20, 21, 22, 25, 26, 27, 29, 30, 31, улица Чапаева № 1а, 2б, 2в, проезд Водопьянова № 1а, 1-18.</w:t>
      </w:r>
    </w:p>
    <w:bookmarkStart w:name="z289" w:id="287"/>
    <w:p>
      <w:pPr>
        <w:spacing w:after="0"/>
        <w:ind w:left="0"/>
        <w:jc w:val="both"/>
      </w:pPr>
      <w:r>
        <w:rPr>
          <w:rFonts w:ascii="Times New Roman"/>
          <w:b w:val="false"/>
          <w:i w:val="false"/>
          <w:color w:val="000000"/>
          <w:sz w:val="28"/>
        </w:rPr>
        <w:t>
      Избирательный участок № 19</w:t>
      </w:r>
    </w:p>
    <w:bookmarkEnd w:id="287"/>
    <w:p>
      <w:pPr>
        <w:spacing w:after="0"/>
        <w:ind w:left="0"/>
        <w:jc w:val="both"/>
      </w:pPr>
      <w:r>
        <w:rPr>
          <w:rFonts w:ascii="Times New Roman"/>
          <w:b w:val="false"/>
          <w:i w:val="false"/>
          <w:color w:val="000000"/>
          <w:sz w:val="28"/>
        </w:rPr>
        <w:t>
      Месторасположение: улица Ю.Гагарина, № 121, здание государственного коммунального казенного предприятия "Индустриально-технический колледж"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 88, 90, 94, 96, 98, 100, 102, 104, 106, 108, 110, 112, 122, 124, улица Чапаева четная сторона № 2-18, улица 1 Мая № 19, 21, 29, 35, проспект Абая № 10, 12, 12а, 14, 15, 16, улица А.Матросова № 2, 3, 4, 6, улица Добролюбова № 1-19, улица Театральная № 21, 23, 25.</w:t>
      </w:r>
    </w:p>
    <w:bookmarkStart w:name="z290" w:id="288"/>
    <w:p>
      <w:pPr>
        <w:spacing w:after="0"/>
        <w:ind w:left="0"/>
        <w:jc w:val="both"/>
      </w:pPr>
      <w:r>
        <w:rPr>
          <w:rFonts w:ascii="Times New Roman"/>
          <w:b w:val="false"/>
          <w:i w:val="false"/>
          <w:color w:val="000000"/>
          <w:sz w:val="28"/>
        </w:rPr>
        <w:t>
      Избирательный участок № 20</w:t>
      </w:r>
    </w:p>
    <w:bookmarkEnd w:id="288"/>
    <w:p>
      <w:pPr>
        <w:spacing w:after="0"/>
        <w:ind w:left="0"/>
        <w:jc w:val="both"/>
      </w:pPr>
      <w:r>
        <w:rPr>
          <w:rFonts w:ascii="Times New Roman"/>
          <w:b w:val="false"/>
          <w:i w:val="false"/>
          <w:color w:val="000000"/>
          <w:sz w:val="28"/>
        </w:rPr>
        <w:t>
      Месторасположение: проспект Абая, № 13, здание коммунального государственного учреждения "Общеобразовательная средняя школа № 21 имени А.П.Чехов" управления образования города Шымкент.</w:t>
      </w:r>
    </w:p>
    <w:p>
      <w:pPr>
        <w:spacing w:after="0"/>
        <w:ind w:left="0"/>
        <w:jc w:val="both"/>
      </w:pPr>
      <w:r>
        <w:rPr>
          <w:rFonts w:ascii="Times New Roman"/>
          <w:b w:val="false"/>
          <w:i w:val="false"/>
          <w:color w:val="000000"/>
          <w:sz w:val="28"/>
        </w:rPr>
        <w:t>
      Граница: улица Макталы четная сторона № 60-104, улица Москвовская № 46-81, улица Интернациональная нечетная сторона № 53-97, 97а, четная сторона № 60-100, 100а, улица П.Ерназарова нечетная сторона № 61-85, четная сторона № 32-62, 62а, улица Е.Молдабаева нечетная сторона № 59-105, четная сторона № 58-94, улица Зердели нечетная сторона № 53-75, 75а, четная сторона № 42-78, улица А.Матросова нечетная сторона № 1, 5, 51, 52, 53, четная сторона № 28-44, улица Бекет батыра № 2, нечетная сторона № 1-13, улица Добролюбова нечетная сторона № 45-81, четная сторона № 26-66, проспект Абая нечетная сторона № 25-29, 29а.</w:t>
      </w:r>
    </w:p>
    <w:bookmarkStart w:name="z291" w:id="289"/>
    <w:p>
      <w:pPr>
        <w:spacing w:after="0"/>
        <w:ind w:left="0"/>
        <w:jc w:val="both"/>
      </w:pPr>
      <w:r>
        <w:rPr>
          <w:rFonts w:ascii="Times New Roman"/>
          <w:b w:val="false"/>
          <w:i w:val="false"/>
          <w:color w:val="000000"/>
          <w:sz w:val="28"/>
        </w:rPr>
        <w:t>
      Избирательный участок № 21</w:t>
      </w:r>
    </w:p>
    <w:bookmarkEnd w:id="289"/>
    <w:p>
      <w:pPr>
        <w:spacing w:after="0"/>
        <w:ind w:left="0"/>
        <w:jc w:val="both"/>
      </w:pPr>
      <w:r>
        <w:rPr>
          <w:rFonts w:ascii="Times New Roman"/>
          <w:b w:val="false"/>
          <w:i w:val="false"/>
          <w:color w:val="000000"/>
          <w:sz w:val="28"/>
        </w:rPr>
        <w:t>
      Месторасположение: улица Ш.Калдаякова, № 37, здание коммунального государственного учреждения "Общеобразовательная средняя школа № 4 имени Х.Досмухамедова" управления образования города Шымкент.</w:t>
      </w:r>
    </w:p>
    <w:p>
      <w:pPr>
        <w:spacing w:after="0"/>
        <w:ind w:left="0"/>
        <w:jc w:val="both"/>
      </w:pPr>
      <w:r>
        <w:rPr>
          <w:rFonts w:ascii="Times New Roman"/>
          <w:b w:val="false"/>
          <w:i w:val="false"/>
          <w:color w:val="000000"/>
          <w:sz w:val="28"/>
        </w:rPr>
        <w:t>
      Граница: улица Ш.Калдаякова № 35, улица 1 Мая № 14, 14б, 16, 16а, 18, 20, 20а, 22, 22а, улица Интернациональная четная сторона № 34-54, проспект Абая № 18, 20, 21, 22, 23, 26, улица Театральная № 31, 31а, 35, улица Добролюбова нечетная сторона № 19-43, четная сторона № 20-24, улица Чапаева четная сторона № 26-40, нечетная сторона № 27-51, улица А.Матросова четная сторона № 14-26, нечетная сторона № 15-49, улица П.Ерназарова четная сторона № 18-30, нечетная сторона № 35-59, улица Е.Молдабаева № 29-57, улица Парижской Коммуны № 3-23.</w:t>
      </w:r>
    </w:p>
    <w:bookmarkStart w:name="z292" w:id="290"/>
    <w:p>
      <w:pPr>
        <w:spacing w:after="0"/>
        <w:ind w:left="0"/>
        <w:jc w:val="both"/>
      </w:pPr>
      <w:r>
        <w:rPr>
          <w:rFonts w:ascii="Times New Roman"/>
          <w:b w:val="false"/>
          <w:i w:val="false"/>
          <w:color w:val="000000"/>
          <w:sz w:val="28"/>
        </w:rPr>
        <w:t>
      Избирательный участок № 22</w:t>
      </w:r>
    </w:p>
    <w:bookmarkEnd w:id="290"/>
    <w:p>
      <w:pPr>
        <w:spacing w:after="0"/>
        <w:ind w:left="0"/>
        <w:jc w:val="both"/>
      </w:pPr>
      <w:r>
        <w:rPr>
          <w:rFonts w:ascii="Times New Roman"/>
          <w:b w:val="false"/>
          <w:i w:val="false"/>
          <w:color w:val="000000"/>
          <w:sz w:val="28"/>
        </w:rPr>
        <w:t>
      Месторасположение: улица Металлистов, № 1б, здание государственного коммунального предприятия на праве хозяйственного ведения "Городская клиническая больница № 1" управления здравоохранения города Шымкент.</w:t>
      </w:r>
    </w:p>
    <w:p>
      <w:pPr>
        <w:spacing w:after="0"/>
        <w:ind w:left="0"/>
        <w:jc w:val="both"/>
      </w:pPr>
      <w:r>
        <w:rPr>
          <w:rFonts w:ascii="Times New Roman"/>
          <w:b w:val="false"/>
          <w:i w:val="false"/>
          <w:color w:val="000000"/>
          <w:sz w:val="28"/>
        </w:rPr>
        <w:t>
      Граница: Городская клиническая больница № 1.</w:t>
      </w:r>
    </w:p>
    <w:bookmarkStart w:name="z293" w:id="291"/>
    <w:p>
      <w:pPr>
        <w:spacing w:after="0"/>
        <w:ind w:left="0"/>
        <w:jc w:val="both"/>
      </w:pPr>
      <w:r>
        <w:rPr>
          <w:rFonts w:ascii="Times New Roman"/>
          <w:b w:val="false"/>
          <w:i w:val="false"/>
          <w:color w:val="000000"/>
          <w:sz w:val="28"/>
        </w:rPr>
        <w:t>
      Избирательный участок № 23</w:t>
      </w:r>
    </w:p>
    <w:bookmarkEnd w:id="291"/>
    <w:p>
      <w:pPr>
        <w:spacing w:after="0"/>
        <w:ind w:left="0"/>
        <w:jc w:val="both"/>
      </w:pPr>
      <w:r>
        <w:rPr>
          <w:rFonts w:ascii="Times New Roman"/>
          <w:b w:val="false"/>
          <w:i w:val="false"/>
          <w:color w:val="000000"/>
          <w:sz w:val="28"/>
        </w:rPr>
        <w:t>
      Месторасположение: улица Д.Курманбекова, № 2, здание государственного коммунального предприятия на праве хозяйственного ведения "Городская офтальмологическая больница" управления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Офтальмологическая больница.</w:t>
      </w:r>
    </w:p>
    <w:bookmarkStart w:name="z294" w:id="292"/>
    <w:p>
      <w:pPr>
        <w:spacing w:after="0"/>
        <w:ind w:left="0"/>
        <w:jc w:val="both"/>
      </w:pPr>
      <w:r>
        <w:rPr>
          <w:rFonts w:ascii="Times New Roman"/>
          <w:b w:val="false"/>
          <w:i w:val="false"/>
          <w:color w:val="000000"/>
          <w:sz w:val="28"/>
        </w:rPr>
        <w:t>
      Избирательный участок № 24</w:t>
      </w:r>
    </w:p>
    <w:bookmarkEnd w:id="292"/>
    <w:p>
      <w:pPr>
        <w:spacing w:after="0"/>
        <w:ind w:left="0"/>
        <w:jc w:val="both"/>
      </w:pPr>
      <w:r>
        <w:rPr>
          <w:rFonts w:ascii="Times New Roman"/>
          <w:b w:val="false"/>
          <w:i w:val="false"/>
          <w:color w:val="000000"/>
          <w:sz w:val="28"/>
        </w:rPr>
        <w:t>
      Месторасположение: улица Д.Курманбекова, № 4, здание Шымкентского территориального социально – инновационного университета.</w:t>
      </w:r>
    </w:p>
    <w:p>
      <w:pPr>
        <w:spacing w:after="0"/>
        <w:ind w:left="0"/>
        <w:jc w:val="both"/>
      </w:pPr>
      <w:r>
        <w:rPr>
          <w:rFonts w:ascii="Times New Roman"/>
          <w:b w:val="false"/>
          <w:i w:val="false"/>
          <w:color w:val="000000"/>
          <w:sz w:val="28"/>
        </w:rPr>
        <w:t>
      Граница: проспект Абая № 33, 33а, улица Макталы четная сторона № 114-126, улица Московская № 86-104, улица Интернациональная № 101-125, улица Октябрьская № 56-79, улица Металлистов № 1-20, улица Землячка № 2, улица Хантаги № 3-19, улица Металлургов № 4-22, улица Физкультурников № 1-13, проезд Комсомольский № 1-23, улица Пролетарская нечетная сторона № 29-45.</w:t>
      </w:r>
    </w:p>
    <w:bookmarkStart w:name="z295" w:id="293"/>
    <w:p>
      <w:pPr>
        <w:spacing w:after="0"/>
        <w:ind w:left="0"/>
        <w:jc w:val="both"/>
      </w:pPr>
      <w:r>
        <w:rPr>
          <w:rFonts w:ascii="Times New Roman"/>
          <w:b w:val="false"/>
          <w:i w:val="false"/>
          <w:color w:val="000000"/>
          <w:sz w:val="28"/>
        </w:rPr>
        <w:t>
      Избирательный участок № 25</w:t>
      </w:r>
    </w:p>
    <w:bookmarkEnd w:id="293"/>
    <w:p>
      <w:pPr>
        <w:spacing w:after="0"/>
        <w:ind w:left="0"/>
        <w:jc w:val="both"/>
      </w:pPr>
      <w:r>
        <w:rPr>
          <w:rFonts w:ascii="Times New Roman"/>
          <w:b w:val="false"/>
          <w:i w:val="false"/>
          <w:color w:val="000000"/>
          <w:sz w:val="28"/>
        </w:rPr>
        <w:t>
      Месторасположение: улица Зердели, без номера, здание коммунального государственного учреждения "Школа-гимназия № 26 имени Жамбыла"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четная сторона № 162-170, улица Интернациональная нечетная сторона № 1-51, улица Зердели нечетная сторона № 3-25, улица Б.Алпысбаева четная сторона № 32-76, проезд Строительный № 1-43, улица Запотоцкого № 2-46, улица Кунбатыс № 1-47, улица Д.Рахимбергенова № 1-45, улица А.Чехова нечетная сторона № 47-107, четная сторона № 22-106, улица Макталы № 1-56, улица Московская № 1-45, улица П.Ерназарова нечетная сторона № 1-33, четная сторона № 2-16, улица 1 Мамыра нечетная сторона № 37-45, улица Ш.Калдаякова нечетная сторона № 77а, 83-95, улица Е.Молдабаева № 1-28.</w:t>
      </w:r>
    </w:p>
    <w:bookmarkStart w:name="z296" w:id="294"/>
    <w:p>
      <w:pPr>
        <w:spacing w:after="0"/>
        <w:ind w:left="0"/>
        <w:jc w:val="both"/>
      </w:pPr>
      <w:r>
        <w:rPr>
          <w:rFonts w:ascii="Times New Roman"/>
          <w:b w:val="false"/>
          <w:i w:val="false"/>
          <w:color w:val="000000"/>
          <w:sz w:val="28"/>
        </w:rPr>
        <w:t>
      Избирательный участок № 26</w:t>
      </w:r>
    </w:p>
    <w:bookmarkEnd w:id="294"/>
    <w:p>
      <w:pPr>
        <w:spacing w:after="0"/>
        <w:ind w:left="0"/>
        <w:jc w:val="both"/>
      </w:pPr>
      <w:r>
        <w:rPr>
          <w:rFonts w:ascii="Times New Roman"/>
          <w:b w:val="false"/>
          <w:i w:val="false"/>
          <w:color w:val="000000"/>
          <w:sz w:val="28"/>
        </w:rPr>
        <w:t>
      Месторасположение: улица Ю.Гагарина, № 147, здание общежития государственного коммунального казенного предприятия "Колледж искусства и дизайна имени А. Кастеева"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нечетная сторона № 175-257, улица Покрышкина № 1-62, улица Римского-Корсакова № 1-60, улица Кожедуба № 1-57, улица Мамина – Сибиряка № 1-78, проезд Круговой № 33-44, улица Б.Алпысбаева нечетная сторона № 1-33, улица Шаумяна № 26-70, улица Кентау № 24-32.</w:t>
      </w:r>
    </w:p>
    <w:bookmarkStart w:name="z297" w:id="295"/>
    <w:p>
      <w:pPr>
        <w:spacing w:after="0"/>
        <w:ind w:left="0"/>
        <w:jc w:val="both"/>
      </w:pPr>
      <w:r>
        <w:rPr>
          <w:rFonts w:ascii="Times New Roman"/>
          <w:b w:val="false"/>
          <w:i w:val="false"/>
          <w:color w:val="000000"/>
          <w:sz w:val="28"/>
        </w:rPr>
        <w:t>
      Избирательный участок № 27</w:t>
      </w:r>
    </w:p>
    <w:bookmarkEnd w:id="295"/>
    <w:p>
      <w:pPr>
        <w:spacing w:after="0"/>
        <w:ind w:left="0"/>
        <w:jc w:val="both"/>
      </w:pPr>
      <w:r>
        <w:rPr>
          <w:rFonts w:ascii="Times New Roman"/>
          <w:b w:val="false"/>
          <w:i w:val="false"/>
          <w:color w:val="000000"/>
          <w:sz w:val="28"/>
        </w:rPr>
        <w:t>
      Месторасположение: улица А.Чехова, № 20а, здание государственного коммунального казенного предприятия "Ясли-сад № 70 "Шолпан" управления образования города Шымкент.</w:t>
      </w:r>
    </w:p>
    <w:p>
      <w:pPr>
        <w:spacing w:after="0"/>
        <w:ind w:left="0"/>
        <w:jc w:val="both"/>
      </w:pPr>
      <w:r>
        <w:rPr>
          <w:rFonts w:ascii="Times New Roman"/>
          <w:b w:val="false"/>
          <w:i w:val="false"/>
          <w:color w:val="000000"/>
          <w:sz w:val="28"/>
        </w:rPr>
        <w:t>
      Граница: улица С.Халметова нечетная сторона № 1-95, четная сторона № 2-78, проезд С.Халметова № 15-104, улица Шаумяна нечетная сторона № 9а, 11-79, четная сторона № 4/1, 4/2, 6-22, улица Б.Майлина № 1-7, улица Д.Нурпеисовой № 1-8, улица А.Чехова № 1-20, проезд Коргасын четная сторона № 24-78, улица Тургенева нечетная сторона № 5-103, четная сторона № 10-104, проезд Кентау нечетная сторона № 1-23, 33, 47-51, четная сторона № 6-20, 26-30, 48-56, тупик Круговой нечетная сторона № 1-33, четная сторона № 2-42, проезд Круговой № 2/1-2/10, улица Б.Алпысбаева четная сторона № 10-24, улица Ю.Гагарина нечетная сторона № 159, 165-173.</w:t>
      </w:r>
    </w:p>
    <w:bookmarkStart w:name="z298" w:id="296"/>
    <w:p>
      <w:pPr>
        <w:spacing w:after="0"/>
        <w:ind w:left="0"/>
        <w:jc w:val="both"/>
      </w:pPr>
      <w:r>
        <w:rPr>
          <w:rFonts w:ascii="Times New Roman"/>
          <w:b w:val="false"/>
          <w:i w:val="false"/>
          <w:color w:val="000000"/>
          <w:sz w:val="28"/>
        </w:rPr>
        <w:t>
      Избирательный участок № 28</w:t>
      </w:r>
    </w:p>
    <w:bookmarkEnd w:id="296"/>
    <w:p>
      <w:pPr>
        <w:spacing w:after="0"/>
        <w:ind w:left="0"/>
        <w:jc w:val="both"/>
      </w:pPr>
      <w:r>
        <w:rPr>
          <w:rFonts w:ascii="Times New Roman"/>
          <w:b w:val="false"/>
          <w:i w:val="false"/>
          <w:color w:val="000000"/>
          <w:sz w:val="28"/>
        </w:rPr>
        <w:t>
      Месторасположение: улица Б.Алпысбаева, № 109, здание коммунального государственного учреждения "Общеобразовательная средняя школа № 42 имени Хамзы" управления образования города Шымкент.</w:t>
      </w:r>
    </w:p>
    <w:p>
      <w:pPr>
        <w:spacing w:after="0"/>
        <w:ind w:left="0"/>
        <w:jc w:val="both"/>
      </w:pPr>
      <w:r>
        <w:rPr>
          <w:rFonts w:ascii="Times New Roman"/>
          <w:b w:val="false"/>
          <w:i w:val="false"/>
          <w:color w:val="000000"/>
          <w:sz w:val="28"/>
        </w:rPr>
        <w:t>
      Граница: Улица Ю.Гагарина четная сторона № 172-256, улица Б.Алпысбаева нечетная сторона № 35-93, проезд Плеханова № 1-33, улица Т.Омаровой № 1-56, улица Хамзы № 1-60, улица Д.Бедного № 1-100, улица Бауырластар № 1-51.</w:t>
      </w:r>
    </w:p>
    <w:bookmarkStart w:name="z299" w:id="297"/>
    <w:p>
      <w:pPr>
        <w:spacing w:after="0"/>
        <w:ind w:left="0"/>
        <w:jc w:val="both"/>
      </w:pPr>
      <w:r>
        <w:rPr>
          <w:rFonts w:ascii="Times New Roman"/>
          <w:b w:val="false"/>
          <w:i w:val="false"/>
          <w:color w:val="000000"/>
          <w:sz w:val="28"/>
        </w:rPr>
        <w:t>
      Избирательный участок № 29</w:t>
      </w:r>
    </w:p>
    <w:bookmarkEnd w:id="297"/>
    <w:p>
      <w:pPr>
        <w:spacing w:after="0"/>
        <w:ind w:left="0"/>
        <w:jc w:val="both"/>
      </w:pPr>
      <w:r>
        <w:rPr>
          <w:rFonts w:ascii="Times New Roman"/>
          <w:b w:val="false"/>
          <w:i w:val="false"/>
          <w:color w:val="000000"/>
          <w:sz w:val="28"/>
        </w:rPr>
        <w:t>
      Месторасположение: улица Д.Курманбекова без номера, здание коммунального государственного учреждения "Общеобразовательная средняя школа № 33 имени Кенесары Касымулы" управления образования города Шымкент.</w:t>
      </w:r>
    </w:p>
    <w:p>
      <w:pPr>
        <w:spacing w:after="0"/>
        <w:ind w:left="0"/>
        <w:jc w:val="both"/>
      </w:pPr>
      <w:r>
        <w:rPr>
          <w:rFonts w:ascii="Times New Roman"/>
          <w:b w:val="false"/>
          <w:i w:val="false"/>
          <w:color w:val="000000"/>
          <w:sz w:val="28"/>
        </w:rPr>
        <w:t>
      Граница: улица Т.Айменова № 61-107, улица Б.Алпысбаева № 94-127, улица М.Дулатова № 61-154, улица Бауырластар № 52-90, улица Ш.Калдаякова № 97-127, улица Т.Омаровой № 57-192, улица Н.Хашимжанова № 4-80, Темирлановское шоссе № 3, 9, 10, 46, 46а, 46б, 54, улица Д.Курманбекова № 32, 32а, 34 и частные дома № 59-115, улица Хамзы № 63-110, улица А.Мицкевича № 1-67.</w:t>
      </w:r>
    </w:p>
    <w:bookmarkStart w:name="z300" w:id="298"/>
    <w:p>
      <w:pPr>
        <w:spacing w:after="0"/>
        <w:ind w:left="0"/>
        <w:jc w:val="both"/>
      </w:pPr>
      <w:r>
        <w:rPr>
          <w:rFonts w:ascii="Times New Roman"/>
          <w:b w:val="false"/>
          <w:i w:val="false"/>
          <w:color w:val="000000"/>
          <w:sz w:val="28"/>
        </w:rPr>
        <w:t>
      Избирательный участок № 30</w:t>
      </w:r>
    </w:p>
    <w:bookmarkEnd w:id="298"/>
    <w:p>
      <w:pPr>
        <w:spacing w:after="0"/>
        <w:ind w:left="0"/>
        <w:jc w:val="both"/>
      </w:pPr>
      <w:r>
        <w:rPr>
          <w:rFonts w:ascii="Times New Roman"/>
          <w:b w:val="false"/>
          <w:i w:val="false"/>
          <w:color w:val="000000"/>
          <w:sz w:val="28"/>
        </w:rPr>
        <w:t>
      Месторасположение: улица Б.Алпысбаева, № 125, здание республиканского государственного учреждения "Войсковая часть 6698 Национальной гвардии Республики Казахстан"</w:t>
      </w:r>
    </w:p>
    <w:p>
      <w:pPr>
        <w:spacing w:after="0"/>
        <w:ind w:left="0"/>
        <w:jc w:val="both"/>
      </w:pPr>
      <w:r>
        <w:rPr>
          <w:rFonts w:ascii="Times New Roman"/>
          <w:b w:val="false"/>
          <w:i w:val="false"/>
          <w:color w:val="000000"/>
          <w:sz w:val="28"/>
        </w:rPr>
        <w:t>
      Граница: воинская часть № 6698.</w:t>
      </w:r>
    </w:p>
    <w:bookmarkStart w:name="z301" w:id="299"/>
    <w:p>
      <w:pPr>
        <w:spacing w:after="0"/>
        <w:ind w:left="0"/>
        <w:jc w:val="both"/>
      </w:pPr>
      <w:r>
        <w:rPr>
          <w:rFonts w:ascii="Times New Roman"/>
          <w:b w:val="false"/>
          <w:i w:val="false"/>
          <w:color w:val="000000"/>
          <w:sz w:val="28"/>
        </w:rPr>
        <w:t>
      Избирательный участок № 31</w:t>
      </w:r>
    </w:p>
    <w:bookmarkEnd w:id="299"/>
    <w:p>
      <w:pPr>
        <w:spacing w:after="0"/>
        <w:ind w:left="0"/>
        <w:jc w:val="both"/>
      </w:pPr>
      <w:r>
        <w:rPr>
          <w:rFonts w:ascii="Times New Roman"/>
          <w:b w:val="false"/>
          <w:i w:val="false"/>
          <w:color w:val="000000"/>
          <w:sz w:val="28"/>
        </w:rPr>
        <w:t>
      Месторасположение: Темирлановское шоссе, без номера, здание Шымкентского производственного филиала акционернего общества "Казтрансгаз Аймак".</w:t>
      </w:r>
    </w:p>
    <w:p>
      <w:pPr>
        <w:spacing w:after="0"/>
        <w:ind w:left="0"/>
        <w:jc w:val="both"/>
      </w:pPr>
      <w:r>
        <w:rPr>
          <w:rFonts w:ascii="Times New Roman"/>
          <w:b w:val="false"/>
          <w:i w:val="false"/>
          <w:color w:val="000000"/>
          <w:sz w:val="28"/>
        </w:rPr>
        <w:t xml:space="preserve">
      Граница: Улица Кунбатыс № 51-106, улица Д.Рахымбергенова № 46-106, улица А.Чехова № 108-131, улица Макталы нечетная сторона № 57-115, улица Б.Алпысбаева четная сторона № 78-122, улица Ш.Калдаякова № 129, проезд Запотоцкого № 47-97, тупик Автодорожный № 1-17, проезд Хлопковый № 3-21, проезд Ю.Ишанкулова № 1-19. </w:t>
      </w:r>
    </w:p>
    <w:bookmarkStart w:name="z302" w:id="300"/>
    <w:p>
      <w:pPr>
        <w:spacing w:after="0"/>
        <w:ind w:left="0"/>
        <w:jc w:val="both"/>
      </w:pPr>
      <w:r>
        <w:rPr>
          <w:rFonts w:ascii="Times New Roman"/>
          <w:b w:val="false"/>
          <w:i w:val="false"/>
          <w:color w:val="000000"/>
          <w:sz w:val="28"/>
        </w:rPr>
        <w:t>
      Избирательный участок № 32</w:t>
      </w:r>
    </w:p>
    <w:bookmarkEnd w:id="300"/>
    <w:p>
      <w:pPr>
        <w:spacing w:after="0"/>
        <w:ind w:left="0"/>
        <w:jc w:val="both"/>
      </w:pPr>
      <w:r>
        <w:rPr>
          <w:rFonts w:ascii="Times New Roman"/>
          <w:b w:val="false"/>
          <w:i w:val="false"/>
          <w:color w:val="000000"/>
          <w:sz w:val="28"/>
        </w:rPr>
        <w:t>
      Месторасположение: 4 микрорайон, улица Байтулы баба, без номера, здание коммунального государственного учреждения "Общеобразовательная средняя школа № 78" управления образования города Шымкент.</w:t>
      </w:r>
    </w:p>
    <w:p>
      <w:pPr>
        <w:spacing w:after="0"/>
        <w:ind w:left="0"/>
        <w:jc w:val="both"/>
      </w:pPr>
      <w:r>
        <w:rPr>
          <w:rFonts w:ascii="Times New Roman"/>
          <w:b w:val="false"/>
          <w:i w:val="false"/>
          <w:color w:val="000000"/>
          <w:sz w:val="28"/>
        </w:rPr>
        <w:t>
      Граница: в участок входит полностью 4 микрорайон и микрорайон Самал-1: улица Е.Мырзаева № 1-75, улица Шилменбет № 1-80, проспект Б.Момышулы четная сторона № 82-210.</w:t>
      </w:r>
    </w:p>
    <w:bookmarkStart w:name="z303" w:id="301"/>
    <w:p>
      <w:pPr>
        <w:spacing w:after="0"/>
        <w:ind w:left="0"/>
        <w:jc w:val="both"/>
      </w:pPr>
      <w:r>
        <w:rPr>
          <w:rFonts w:ascii="Times New Roman"/>
          <w:b w:val="false"/>
          <w:i w:val="false"/>
          <w:color w:val="000000"/>
          <w:sz w:val="28"/>
        </w:rPr>
        <w:t>
      Избирательный участок № 33</w:t>
      </w:r>
    </w:p>
    <w:bookmarkEnd w:id="301"/>
    <w:p>
      <w:pPr>
        <w:spacing w:after="0"/>
        <w:ind w:left="0"/>
        <w:jc w:val="both"/>
      </w:pPr>
      <w:r>
        <w:rPr>
          <w:rFonts w:ascii="Times New Roman"/>
          <w:b w:val="false"/>
          <w:i w:val="false"/>
          <w:color w:val="000000"/>
          <w:sz w:val="28"/>
        </w:rPr>
        <w:t>
      Месторасположение: микрорайон "Самал-1", улица Т.Рыскулова, № 162, здание Товарищество с ограниченной ответственностью "Avtovokzal Samal".</w:t>
      </w:r>
    </w:p>
    <w:p>
      <w:pPr>
        <w:spacing w:after="0"/>
        <w:ind w:left="0"/>
        <w:jc w:val="both"/>
      </w:pPr>
      <w:r>
        <w:rPr>
          <w:rFonts w:ascii="Times New Roman"/>
          <w:b w:val="false"/>
          <w:i w:val="false"/>
          <w:color w:val="000000"/>
          <w:sz w:val="28"/>
        </w:rPr>
        <w:t>
      Граница: улица С.Жандосова № 1-278, улица Манас № 1-52, тупик Манас № 1-20, улица Кашурникова № 100-125, улица К.Халменова № 1-86, улица Кулыншак № 1-90, улица Еркобек № 1-37, проспект Б.Момышулы нечетная сторона № 85-209б.</w:t>
      </w:r>
    </w:p>
    <w:bookmarkStart w:name="z304" w:id="302"/>
    <w:p>
      <w:pPr>
        <w:spacing w:after="0"/>
        <w:ind w:left="0"/>
        <w:jc w:val="both"/>
      </w:pPr>
      <w:r>
        <w:rPr>
          <w:rFonts w:ascii="Times New Roman"/>
          <w:b w:val="false"/>
          <w:i w:val="false"/>
          <w:color w:val="000000"/>
          <w:sz w:val="28"/>
        </w:rPr>
        <w:t>
      Избирательный участок № 34</w:t>
      </w:r>
    </w:p>
    <w:bookmarkEnd w:id="302"/>
    <w:p>
      <w:pPr>
        <w:spacing w:after="0"/>
        <w:ind w:left="0"/>
        <w:jc w:val="both"/>
      </w:pPr>
      <w:r>
        <w:rPr>
          <w:rFonts w:ascii="Times New Roman"/>
          <w:b w:val="false"/>
          <w:i w:val="false"/>
          <w:color w:val="000000"/>
          <w:sz w:val="28"/>
        </w:rPr>
        <w:t>
      Месторасположение: 4-микрорайон, без номера, здание товарищества с ограниченной ответственностью "Медицинский центр "Ай-Нуры".</w:t>
      </w:r>
    </w:p>
    <w:p>
      <w:pPr>
        <w:spacing w:after="0"/>
        <w:ind w:left="0"/>
        <w:jc w:val="both"/>
      </w:pPr>
      <w:r>
        <w:rPr>
          <w:rFonts w:ascii="Times New Roman"/>
          <w:b w:val="false"/>
          <w:i w:val="false"/>
          <w:color w:val="000000"/>
          <w:sz w:val="28"/>
        </w:rPr>
        <w:t>
      Граница: улица Байдибек би нечетная сторона № 63-85, улица А.Керимше № 41-106, улица Постышева № 38-85, улица М.Аманкулова № 48-59, проезд А.Керимше № 1-16, улица Утемисова № 1-36, улица Жангакты № 25-83, улица А.Мересьева № 1-31, улица Шабдалы № 1-85, улица Алмалы № 1-65, проезд Шардаринский № 1-20, улица Бейбарыс султана № 1-86, улица Шиели № 1-55, улица Кашурникова № 1-99, улица С.Юллаева № 38-85, улица М.Жалиля № 38-80, улица Черкасова № 38-75.</w:t>
      </w:r>
    </w:p>
    <w:bookmarkStart w:name="z305" w:id="303"/>
    <w:p>
      <w:pPr>
        <w:spacing w:after="0"/>
        <w:ind w:left="0"/>
        <w:jc w:val="both"/>
      </w:pPr>
      <w:r>
        <w:rPr>
          <w:rFonts w:ascii="Times New Roman"/>
          <w:b w:val="false"/>
          <w:i w:val="false"/>
          <w:color w:val="000000"/>
          <w:sz w:val="28"/>
        </w:rPr>
        <w:t>
      Избирательный участок № 35</w:t>
      </w:r>
    </w:p>
    <w:bookmarkEnd w:id="303"/>
    <w:p>
      <w:pPr>
        <w:spacing w:after="0"/>
        <w:ind w:left="0"/>
        <w:jc w:val="both"/>
      </w:pPr>
      <w:r>
        <w:rPr>
          <w:rFonts w:ascii="Times New Roman"/>
          <w:b w:val="false"/>
          <w:i w:val="false"/>
          <w:color w:val="000000"/>
          <w:sz w:val="28"/>
        </w:rPr>
        <w:t>
      Месторасположение: улица Т.Утегеова № 43 А, здание Товарищества с ограниченной ответственностью "FGS-частная школа будущего поколения".</w:t>
      </w:r>
    </w:p>
    <w:p>
      <w:pPr>
        <w:spacing w:after="0"/>
        <w:ind w:left="0"/>
        <w:jc w:val="both"/>
      </w:pPr>
      <w:r>
        <w:rPr>
          <w:rFonts w:ascii="Times New Roman"/>
          <w:b w:val="false"/>
          <w:i w:val="false"/>
          <w:color w:val="000000"/>
          <w:sz w:val="28"/>
        </w:rPr>
        <w:t>
      Граница: улица К.Бектаева № 1-78, тупик Бектаева № 1-12, прозед Бектаева № 1-10, улица Нуршуак № 1-5 и № 694-712 А, улица М.Сарсенбаева № 1-110, улица Н.Тайманова № 1-110, улица С.Сулейменова № 1-110, улица Еркиндик № 1-98, улица К.Мейирбекова № 1-110, улица О.Малкарова не четная сторона № 23-109, улица Г.Хайруллина № 1-115, улица Ырысбак № 1-32, улица А.Жанбосынова № 850-890 участки и дома без номеров улицы Т.Отарбаева микрорайона "Самал-2".</w:t>
      </w:r>
    </w:p>
    <w:bookmarkStart w:name="z306" w:id="304"/>
    <w:p>
      <w:pPr>
        <w:spacing w:after="0"/>
        <w:ind w:left="0"/>
        <w:jc w:val="both"/>
      </w:pPr>
      <w:r>
        <w:rPr>
          <w:rFonts w:ascii="Times New Roman"/>
          <w:b w:val="false"/>
          <w:i w:val="false"/>
          <w:color w:val="000000"/>
          <w:sz w:val="28"/>
        </w:rPr>
        <w:t>
      Избирательный участок № 49</w:t>
      </w:r>
    </w:p>
    <w:bookmarkEnd w:id="304"/>
    <w:p>
      <w:pPr>
        <w:spacing w:after="0"/>
        <w:ind w:left="0"/>
        <w:jc w:val="both"/>
      </w:pPr>
      <w:r>
        <w:rPr>
          <w:rFonts w:ascii="Times New Roman"/>
          <w:b w:val="false"/>
          <w:i w:val="false"/>
          <w:color w:val="000000"/>
          <w:sz w:val="28"/>
        </w:rPr>
        <w:t>
      Месторасположение: микрорайон "Агропром", улица Бакконыс, № 37, здание товарищества с ограниченной ответственностью "Ясли-сад "Салтанат".</w:t>
      </w:r>
    </w:p>
    <w:p>
      <w:pPr>
        <w:spacing w:after="0"/>
        <w:ind w:left="0"/>
        <w:jc w:val="both"/>
      </w:pPr>
      <w:r>
        <w:rPr>
          <w:rFonts w:ascii="Times New Roman"/>
          <w:b w:val="false"/>
          <w:i w:val="false"/>
          <w:color w:val="000000"/>
          <w:sz w:val="28"/>
        </w:rPr>
        <w:t>
      Граница: в участок входит микрорайон "Агропром" полностью.</w:t>
      </w:r>
    </w:p>
    <w:bookmarkStart w:name="z307" w:id="305"/>
    <w:p>
      <w:pPr>
        <w:spacing w:after="0"/>
        <w:ind w:left="0"/>
        <w:jc w:val="both"/>
      </w:pPr>
      <w:r>
        <w:rPr>
          <w:rFonts w:ascii="Times New Roman"/>
          <w:b w:val="false"/>
          <w:i w:val="false"/>
          <w:color w:val="000000"/>
          <w:sz w:val="28"/>
        </w:rPr>
        <w:t>
      Избирательный участок № 58</w:t>
      </w:r>
    </w:p>
    <w:bookmarkEnd w:id="305"/>
    <w:p>
      <w:pPr>
        <w:spacing w:after="0"/>
        <w:ind w:left="0"/>
        <w:jc w:val="both"/>
      </w:pPr>
      <w:r>
        <w:rPr>
          <w:rFonts w:ascii="Times New Roman"/>
          <w:b w:val="false"/>
          <w:i w:val="false"/>
          <w:color w:val="000000"/>
          <w:sz w:val="28"/>
        </w:rPr>
        <w:t>
      Месторасположение: жилой массив "Жанаталап", улица Айдаркул, № 27, здание коммунального государственного учреждения "Общеобразовательная средняя школа № 81 имени Т. Тажибаева" управления образования города Шымкент.</w:t>
      </w:r>
    </w:p>
    <w:p>
      <w:pPr>
        <w:spacing w:after="0"/>
        <w:ind w:left="0"/>
        <w:jc w:val="both"/>
      </w:pPr>
      <w:r>
        <w:rPr>
          <w:rFonts w:ascii="Times New Roman"/>
          <w:b w:val="false"/>
          <w:i w:val="false"/>
          <w:color w:val="000000"/>
          <w:sz w:val="28"/>
        </w:rPr>
        <w:t>
      Граница: улица Кырыкбай ата № 1-40, улица Карамыс № 1-30, улица К.Жуманова № 1-46, улица Т.Айдаркула № 1-30, дома без номеров улицы Тастан и 10 улиц без наименования жилого массива "Жанаталап".</w:t>
      </w:r>
    </w:p>
    <w:bookmarkStart w:name="z308" w:id="306"/>
    <w:p>
      <w:pPr>
        <w:spacing w:after="0"/>
        <w:ind w:left="0"/>
        <w:jc w:val="both"/>
      </w:pPr>
      <w:r>
        <w:rPr>
          <w:rFonts w:ascii="Times New Roman"/>
          <w:b w:val="false"/>
          <w:i w:val="false"/>
          <w:color w:val="000000"/>
          <w:sz w:val="28"/>
        </w:rPr>
        <w:t>
      Избирательный участок № 67</w:t>
      </w:r>
    </w:p>
    <w:bookmarkEnd w:id="306"/>
    <w:p>
      <w:pPr>
        <w:spacing w:after="0"/>
        <w:ind w:left="0"/>
        <w:jc w:val="both"/>
      </w:pPr>
      <w:r>
        <w:rPr>
          <w:rFonts w:ascii="Times New Roman"/>
          <w:b w:val="false"/>
          <w:i w:val="false"/>
          <w:color w:val="000000"/>
          <w:sz w:val="28"/>
        </w:rPr>
        <w:t>
      Месторасположение: 283 квартал, № 2561/1, здание государственного коммунального казенного предприятия "Ясли-сад № 36 "Ерке-наз" управления образования города Шымкент".</w:t>
      </w:r>
    </w:p>
    <w:p>
      <w:pPr>
        <w:spacing w:after="0"/>
        <w:ind w:left="0"/>
        <w:jc w:val="both"/>
      </w:pPr>
      <w:r>
        <w:rPr>
          <w:rFonts w:ascii="Times New Roman"/>
          <w:b w:val="false"/>
          <w:i w:val="false"/>
          <w:color w:val="000000"/>
          <w:sz w:val="28"/>
        </w:rPr>
        <w:t xml:space="preserve">
      Граница: улица Шаштөбе № 1-32, улица Егизтобе № 1-63, улица Аккыстау № 1-50, улица Коскорган № 1-27, улица Акбата № 1-21, проезд Акбата № 1-16, улица Карашыганак № 1-70, улица Кулантобе № 1-67, улица Атакорган № 1-76, улица З.Сатканбайулы № 1-82, улица Жылысай № 1-77, улица Бозтоган № 1-41, улица А.Бекболатова не четная сторона № 1-85, улица Кииктау № 1-53, улица Алтынды № 1-30, улица Айшыкты не четная сторона № 1-99, и дома без номеров улиц Егиндикол, Ащысай, Кумистикол, Аулиекол, проезд Аулиекол, тупик Аулиекол микрорайона "Курсай". </w:t>
      </w:r>
    </w:p>
    <w:p>
      <w:pPr>
        <w:spacing w:after="0"/>
        <w:ind w:left="0"/>
        <w:jc w:val="both"/>
      </w:pPr>
      <w:r>
        <w:rPr>
          <w:rFonts w:ascii="Times New Roman"/>
          <w:b w:val="false"/>
          <w:i w:val="false"/>
          <w:color w:val="000000"/>
          <w:sz w:val="28"/>
        </w:rPr>
        <w:t>
      А также в участок входит микрорайон "Агрофирма-Карасу" полностью.</w:t>
      </w:r>
    </w:p>
    <w:bookmarkStart w:name="z309" w:id="307"/>
    <w:p>
      <w:pPr>
        <w:spacing w:after="0"/>
        <w:ind w:left="0"/>
        <w:jc w:val="both"/>
      </w:pPr>
      <w:r>
        <w:rPr>
          <w:rFonts w:ascii="Times New Roman"/>
          <w:b w:val="false"/>
          <w:i w:val="false"/>
          <w:color w:val="000000"/>
          <w:sz w:val="28"/>
        </w:rPr>
        <w:t>
      Избирательный участок № 68</w:t>
      </w:r>
    </w:p>
    <w:bookmarkEnd w:id="307"/>
    <w:p>
      <w:pPr>
        <w:spacing w:after="0"/>
        <w:ind w:left="0"/>
        <w:jc w:val="both"/>
      </w:pPr>
      <w:r>
        <w:rPr>
          <w:rFonts w:ascii="Times New Roman"/>
          <w:b w:val="false"/>
          <w:i w:val="false"/>
          <w:color w:val="000000"/>
          <w:sz w:val="28"/>
        </w:rPr>
        <w:t xml:space="preserve">
      Месторасположение: микрорайон "Казыгурт", улица К.Мамешова, без номера, здание коммунального государственного учреждения "Общеобразовательная средняя школа № 49" управления образования города Шымкент </w:t>
      </w:r>
    </w:p>
    <w:p>
      <w:pPr>
        <w:spacing w:after="0"/>
        <w:ind w:left="0"/>
        <w:jc w:val="both"/>
      </w:pPr>
      <w:r>
        <w:rPr>
          <w:rFonts w:ascii="Times New Roman"/>
          <w:b w:val="false"/>
          <w:i w:val="false"/>
          <w:color w:val="000000"/>
          <w:sz w:val="28"/>
        </w:rPr>
        <w:t>
      Граница: улица А.Бекболатова четная сторона № 2-106, улица Сарыбел № 1-48, улица К.Мамешова № 1-86, улица Акозек № 1-72, улица Узынагаш № 1-76, улица Алтынасар № 1-62, улица Кайнарлы № 1-70, улица Зайсан № 1-76, улица Танбалы тас № 1-74, улица Косарал № 1-68, улица Шенбертал № 1-62, улица Жезди № 1-24, улица Кармакшы № 1-40, улица Карнак № 1-31 и дома без номеров улицы Айшыкты.</w:t>
      </w:r>
    </w:p>
    <w:bookmarkStart w:name="z310" w:id="308"/>
    <w:p>
      <w:pPr>
        <w:spacing w:after="0"/>
        <w:ind w:left="0"/>
        <w:jc w:val="both"/>
      </w:pPr>
      <w:r>
        <w:rPr>
          <w:rFonts w:ascii="Times New Roman"/>
          <w:b w:val="false"/>
          <w:i w:val="false"/>
          <w:color w:val="000000"/>
          <w:sz w:val="28"/>
        </w:rPr>
        <w:t>
      Избирательный участок № 69</w:t>
      </w:r>
    </w:p>
    <w:bookmarkEnd w:id="308"/>
    <w:p>
      <w:pPr>
        <w:spacing w:after="0"/>
        <w:ind w:left="0"/>
        <w:jc w:val="both"/>
      </w:pPr>
      <w:r>
        <w:rPr>
          <w:rFonts w:ascii="Times New Roman"/>
          <w:b w:val="false"/>
          <w:i w:val="false"/>
          <w:color w:val="000000"/>
          <w:sz w:val="28"/>
        </w:rPr>
        <w:t xml:space="preserve">
      Месторасположение: микрорайон "Казыгурт", улица Н.Ондасынова, без номера, здание коммунального государственного учреждения "Общеобразовательная средняя школа "Казыгурт № 66" управления образования города Шымкент </w:t>
      </w:r>
    </w:p>
    <w:p>
      <w:pPr>
        <w:spacing w:after="0"/>
        <w:ind w:left="0"/>
        <w:jc w:val="both"/>
      </w:pPr>
      <w:r>
        <w:rPr>
          <w:rFonts w:ascii="Times New Roman"/>
          <w:b w:val="false"/>
          <w:i w:val="false"/>
          <w:color w:val="000000"/>
          <w:sz w:val="28"/>
        </w:rPr>
        <w:t>
      Граница: улица Арыстанбаб № 61-165, улица Космекен № 69-160, улица Жибек жолы № 57-150, улица К.Жандарбекова № 82-190, улица Кызылжар № 1-87, улица Шуакты № 1-97, улица Жанабазар № 1-83, улица Акмешит № 1-81, улица Караспан № 1-88, улица Сураншы батыр № 1-63, улица Ордабасы четная сторона № 52-120, нечетная сторона № 39-119, улица Ш.Уалиханова № 1-54, улица Н.Ондасынова № 37-88, улица Жартас № 1-70, улица Каракат № 1-34, улица Талгар № 1-83.</w:t>
      </w:r>
    </w:p>
    <w:bookmarkStart w:name="z311" w:id="309"/>
    <w:p>
      <w:pPr>
        <w:spacing w:after="0"/>
        <w:ind w:left="0"/>
        <w:jc w:val="both"/>
      </w:pPr>
      <w:r>
        <w:rPr>
          <w:rFonts w:ascii="Times New Roman"/>
          <w:b w:val="false"/>
          <w:i w:val="false"/>
          <w:color w:val="000000"/>
          <w:sz w:val="28"/>
        </w:rPr>
        <w:t>
      Избирательный участок № 70</w:t>
      </w:r>
    </w:p>
    <w:bookmarkEnd w:id="309"/>
    <w:p>
      <w:pPr>
        <w:spacing w:after="0"/>
        <w:ind w:left="0"/>
        <w:jc w:val="both"/>
      </w:pPr>
      <w:r>
        <w:rPr>
          <w:rFonts w:ascii="Times New Roman"/>
          <w:b w:val="false"/>
          <w:i w:val="false"/>
          <w:color w:val="000000"/>
          <w:sz w:val="28"/>
        </w:rPr>
        <w:t xml:space="preserve">
      Месторасположение: микрорайон "Казыгурт", улица Курылыс, без номера, Здание коммунального государственного учреждения "Общеобразовательная средняя школа № 48" управления образования города Шымкент. </w:t>
      </w:r>
    </w:p>
    <w:p>
      <w:pPr>
        <w:spacing w:after="0"/>
        <w:ind w:left="0"/>
        <w:jc w:val="both"/>
      </w:pPr>
      <w:r>
        <w:rPr>
          <w:rFonts w:ascii="Times New Roman"/>
          <w:b w:val="false"/>
          <w:i w:val="false"/>
          <w:color w:val="000000"/>
          <w:sz w:val="28"/>
        </w:rPr>
        <w:t>
      Граница: улица Бадамская № 1-66, улица Бакшалы № 1-54, 54а, улица Тилеулес № 1-16, 16а, улица Ермексу № 1-65, улица Теспе № 1-74, улица Е.Спатаева № 1-47, улица Озенше № 1-11, улица Кажымукана № 1-23.</w:t>
      </w:r>
    </w:p>
    <w:bookmarkStart w:name="z312" w:id="310"/>
    <w:p>
      <w:pPr>
        <w:spacing w:after="0"/>
        <w:ind w:left="0"/>
        <w:jc w:val="both"/>
      </w:pPr>
      <w:r>
        <w:rPr>
          <w:rFonts w:ascii="Times New Roman"/>
          <w:b w:val="false"/>
          <w:i w:val="false"/>
          <w:color w:val="000000"/>
          <w:sz w:val="28"/>
        </w:rPr>
        <w:t>
      Избирательный участок № 71</w:t>
      </w:r>
    </w:p>
    <w:bookmarkEnd w:id="310"/>
    <w:p>
      <w:pPr>
        <w:spacing w:after="0"/>
        <w:ind w:left="0"/>
        <w:jc w:val="both"/>
      </w:pPr>
      <w:r>
        <w:rPr>
          <w:rFonts w:ascii="Times New Roman"/>
          <w:b w:val="false"/>
          <w:i w:val="false"/>
          <w:color w:val="000000"/>
          <w:sz w:val="28"/>
        </w:rPr>
        <w:t xml:space="preserve">
      Месторасположение: микрорайон "Казгурт", улица Акжар, без номера, здание коммунального государственного учреждения "Общеобразовательная средняя школа № 86" управления образования города Шымкент </w:t>
      </w:r>
    </w:p>
    <w:p>
      <w:pPr>
        <w:spacing w:after="0"/>
        <w:ind w:left="0"/>
        <w:jc w:val="both"/>
      </w:pPr>
      <w:r>
        <w:rPr>
          <w:rFonts w:ascii="Times New Roman"/>
          <w:b w:val="false"/>
          <w:i w:val="false"/>
          <w:color w:val="000000"/>
          <w:sz w:val="28"/>
        </w:rPr>
        <w:t>
      Граница: улица Акжар № 67-132, улица Баян ауыл № 90-205, улица М.Габдуллина № 91-104, улица М.Толебаева № 89-106, улица Кызылкум № 86-111, улица Бакытты № 69-106, улица С.Муканова № 84-136, улица Г.Мусирепова № 80-120, улица Орал № 81-110, улица Богенбай батыр № 82-136, улица Биржан сал № 22-98, улица К.Жандарбекова № 1-81, улица Н.Ондасынова № 1-125, улица Ш.Айманова № 23-80, улица Каратас № 28-77, улица Лесхоз № 1-37 микрорайона "Казгурт".</w:t>
      </w:r>
    </w:p>
    <w:bookmarkStart w:name="z313" w:id="311"/>
    <w:p>
      <w:pPr>
        <w:spacing w:after="0"/>
        <w:ind w:left="0"/>
        <w:jc w:val="both"/>
      </w:pPr>
      <w:r>
        <w:rPr>
          <w:rFonts w:ascii="Times New Roman"/>
          <w:b w:val="false"/>
          <w:i w:val="false"/>
          <w:color w:val="000000"/>
          <w:sz w:val="28"/>
        </w:rPr>
        <w:t>
      Избирательный участок № 72</w:t>
      </w:r>
    </w:p>
    <w:bookmarkEnd w:id="311"/>
    <w:p>
      <w:pPr>
        <w:spacing w:after="0"/>
        <w:ind w:left="0"/>
        <w:jc w:val="both"/>
      </w:pPr>
      <w:r>
        <w:rPr>
          <w:rFonts w:ascii="Times New Roman"/>
          <w:b w:val="false"/>
          <w:i w:val="false"/>
          <w:color w:val="000000"/>
          <w:sz w:val="28"/>
        </w:rPr>
        <w:t xml:space="preserve">
      Месторасположение: жилой массив "Акжар", улица Г.Муратбаева, № 5а, здание коммунального государственного учреждения "Общеобразовательная средняя школа № 122 Акжар" управления образования города Шымкент. </w:t>
      </w:r>
    </w:p>
    <w:p>
      <w:pPr>
        <w:spacing w:after="0"/>
        <w:ind w:left="0"/>
        <w:jc w:val="both"/>
      </w:pPr>
      <w:r>
        <w:rPr>
          <w:rFonts w:ascii="Times New Roman"/>
          <w:b w:val="false"/>
          <w:i w:val="false"/>
          <w:color w:val="000000"/>
          <w:sz w:val="28"/>
        </w:rPr>
        <w:t>
      Граница: улица Сулутобе № 1-69, улица Токбергенова № 1-82, улица Уштал № 1-18, улица Ордалы № 1-59, улица Г.Муратбаева № 1-43, улица Ак Орда № 1-21, улица Оркен № 1-17, улица Шымбаз № 1-11, улица 60 лет Казахстана № 1-23, улица Алтынкемер № 1-20, улица Карашанырак № 1-69, улица Айыртау № 1-20, улица Саумакол № 1-8, улица Тауелсиздик № 1-46, улица Новостройка № 1-16, улица Куттыкол № 1-22, улица С.Сейфуллина № 1-17, улица Коргалжын № 1-11, улица Агынсай № 1-14, улица Наурыз № 1-69, улица Аксу Жабаглы № 1-9, улица Елбеги № 1-14, улица Шындыкол № 1-19, улица Жетикара № 1-16, улица Кокшекум № 1-11, улица Ынтымак № 1-31.</w:t>
      </w:r>
    </w:p>
    <w:bookmarkStart w:name="z314" w:id="312"/>
    <w:p>
      <w:pPr>
        <w:spacing w:after="0"/>
        <w:ind w:left="0"/>
        <w:jc w:val="both"/>
      </w:pPr>
      <w:r>
        <w:rPr>
          <w:rFonts w:ascii="Times New Roman"/>
          <w:b w:val="false"/>
          <w:i w:val="false"/>
          <w:color w:val="000000"/>
          <w:sz w:val="28"/>
        </w:rPr>
        <w:t>
      Избирательный участок № 73</w:t>
      </w:r>
    </w:p>
    <w:bookmarkEnd w:id="312"/>
    <w:p>
      <w:pPr>
        <w:spacing w:after="0"/>
        <w:ind w:left="0"/>
        <w:jc w:val="both"/>
      </w:pPr>
      <w:r>
        <w:rPr>
          <w:rFonts w:ascii="Times New Roman"/>
          <w:b w:val="false"/>
          <w:i w:val="false"/>
          <w:color w:val="000000"/>
          <w:sz w:val="28"/>
        </w:rPr>
        <w:t>
      Месторасположение: микрорайон "Актас", здание коммунального государственного учреждения "Общеобразовательная средняя школа № 61 имени Ашимжана Ахметова" управления образования города Шымкент.</w:t>
      </w:r>
    </w:p>
    <w:p>
      <w:pPr>
        <w:spacing w:after="0"/>
        <w:ind w:left="0"/>
        <w:jc w:val="both"/>
      </w:pPr>
      <w:r>
        <w:rPr>
          <w:rFonts w:ascii="Times New Roman"/>
          <w:b w:val="false"/>
          <w:i w:val="false"/>
          <w:color w:val="000000"/>
          <w:sz w:val="28"/>
        </w:rPr>
        <w:t xml:space="preserve">
      Граница: в участок входит микрорайон "Актас" полностью. </w:t>
      </w:r>
    </w:p>
    <w:bookmarkStart w:name="z315" w:id="313"/>
    <w:p>
      <w:pPr>
        <w:spacing w:after="0"/>
        <w:ind w:left="0"/>
        <w:jc w:val="both"/>
      </w:pPr>
      <w:r>
        <w:rPr>
          <w:rFonts w:ascii="Times New Roman"/>
          <w:b w:val="false"/>
          <w:i w:val="false"/>
          <w:color w:val="000000"/>
          <w:sz w:val="28"/>
        </w:rPr>
        <w:t>
      Избирательный участок № 74</w:t>
      </w:r>
    </w:p>
    <w:bookmarkEnd w:id="313"/>
    <w:p>
      <w:pPr>
        <w:spacing w:after="0"/>
        <w:ind w:left="0"/>
        <w:jc w:val="both"/>
      </w:pPr>
      <w:r>
        <w:rPr>
          <w:rFonts w:ascii="Times New Roman"/>
          <w:b w:val="false"/>
          <w:i w:val="false"/>
          <w:color w:val="000000"/>
          <w:sz w:val="28"/>
        </w:rPr>
        <w:t>
      Месторасположение: жилой массив "Актас-2", улица Новостройка № 78а, здание коммунального государственного учреждения "Актасская общеобразовательная средняя школа Актас № 73" управления образования города Шымкент.</w:t>
      </w:r>
    </w:p>
    <w:p>
      <w:pPr>
        <w:spacing w:after="0"/>
        <w:ind w:left="0"/>
        <w:jc w:val="both"/>
      </w:pPr>
      <w:r>
        <w:rPr>
          <w:rFonts w:ascii="Times New Roman"/>
          <w:b w:val="false"/>
          <w:i w:val="false"/>
          <w:color w:val="000000"/>
          <w:sz w:val="28"/>
        </w:rPr>
        <w:t xml:space="preserve">
      Граница: в участок входит жилой массив "Актас-2" полностью. </w:t>
      </w:r>
    </w:p>
    <w:bookmarkStart w:name="z316" w:id="314"/>
    <w:p>
      <w:pPr>
        <w:spacing w:after="0"/>
        <w:ind w:left="0"/>
        <w:jc w:val="both"/>
      </w:pPr>
      <w:r>
        <w:rPr>
          <w:rFonts w:ascii="Times New Roman"/>
          <w:b w:val="false"/>
          <w:i w:val="false"/>
          <w:color w:val="000000"/>
          <w:sz w:val="28"/>
        </w:rPr>
        <w:t>
      Избирательный участок № 76</w:t>
      </w:r>
    </w:p>
    <w:bookmarkEnd w:id="314"/>
    <w:p>
      <w:pPr>
        <w:spacing w:after="0"/>
        <w:ind w:left="0"/>
        <w:jc w:val="both"/>
      </w:pPr>
      <w:r>
        <w:rPr>
          <w:rFonts w:ascii="Times New Roman"/>
          <w:b w:val="false"/>
          <w:i w:val="false"/>
          <w:color w:val="000000"/>
          <w:sz w:val="28"/>
        </w:rPr>
        <w:t xml:space="preserve">
      Месторасположение: улица А.Байтурсынова, № 343, здание товарищества с ограниченной ответственностью "детский сад "Досбол" </w:t>
      </w:r>
    </w:p>
    <w:p>
      <w:pPr>
        <w:spacing w:after="0"/>
        <w:ind w:left="0"/>
        <w:jc w:val="both"/>
      </w:pPr>
      <w:r>
        <w:rPr>
          <w:rFonts w:ascii="Times New Roman"/>
          <w:b w:val="false"/>
          <w:i w:val="false"/>
          <w:color w:val="000000"/>
          <w:sz w:val="28"/>
        </w:rPr>
        <w:t>
      Граница: улица А.Байтұрсынов № 94/1 96, 98, 100, 102, 109, 110, 113, 162, 164, 166, 168, 180, 182, 184, 186, 188, проспект Байдибек би № 37, 45/5, 45/9, улица Т.Рыскулова № 1а, 1б, 3а, улица Ж.Туякбаева № 21, 242, 244, 245, 246, 253, 255, 256, 423, улица Озат № 5, 7, 9, 11, 13, 15, 17, 19, 21, 23, 25, 29, 30, 31, 33, 35, 37, 368, 529, микрорайон Наурыз частные дома № 345, 346, 347, 496, 498, 499, 500, 502, 505, 507, улица Даулетулы № 7, 8, 9, 12, 217, улица Кайсар № 1, 3, 5, 7, 25а, 29, 30, 31, 381, 381/1, 459, 461,улица Береке № 2, 4, 6, 8, улица Татулык№ 3, 12, 14, 16, 18, 20, 22, улица Баян ауыл № 60, 66, 248, 249/1, 316, 385, 520, 521, 595, улица Арғымақ № 1, 2, 3, 4, 5, 9, 397, 398, 399, улица Мынжылкы № 421, 422, 423, 424, 425, 511, 517, улица О.Мырзабекова № 1, 2, 3, 5, 7, 9, 11, 13, 15, 17, улица Береке № 3, 8.</w:t>
      </w:r>
    </w:p>
    <w:bookmarkStart w:name="z317" w:id="315"/>
    <w:p>
      <w:pPr>
        <w:spacing w:after="0"/>
        <w:ind w:left="0"/>
        <w:jc w:val="both"/>
      </w:pPr>
      <w:r>
        <w:rPr>
          <w:rFonts w:ascii="Times New Roman"/>
          <w:b w:val="false"/>
          <w:i w:val="false"/>
          <w:color w:val="000000"/>
          <w:sz w:val="28"/>
        </w:rPr>
        <w:t>
      Избирательный участок № 77</w:t>
      </w:r>
    </w:p>
    <w:bookmarkEnd w:id="315"/>
    <w:p>
      <w:pPr>
        <w:spacing w:after="0"/>
        <w:ind w:left="0"/>
        <w:jc w:val="both"/>
      </w:pPr>
      <w:r>
        <w:rPr>
          <w:rFonts w:ascii="Times New Roman"/>
          <w:b w:val="false"/>
          <w:i w:val="false"/>
          <w:color w:val="000000"/>
          <w:sz w:val="28"/>
        </w:rPr>
        <w:t>
      Месторасположение: микрорайон "Самал-2", улица К.Казиева, без номера, здание коммунального государственного учреждения "Школа-лицей № 77 имени А.Аскарова" управления образования города Шымкент</w:t>
      </w:r>
    </w:p>
    <w:p>
      <w:pPr>
        <w:spacing w:after="0"/>
        <w:ind w:left="0"/>
        <w:jc w:val="both"/>
      </w:pPr>
      <w:r>
        <w:rPr>
          <w:rFonts w:ascii="Times New Roman"/>
          <w:b w:val="false"/>
          <w:i w:val="false"/>
          <w:color w:val="000000"/>
          <w:sz w:val="28"/>
        </w:rPr>
        <w:t>
      Граница: улица О.Мырзабекова № 1, 3, 5, 7, 9, 13, 15,17, улица А.Байтурсынов № 139, 141, 145, 147, 149, 151, 153,162,163,164, 166, 168, улица Умит № 1, 2, 3, 4, улица Б.Нурлыбекова № 2, 21, 23, 29, 36, 36а, 38, 42, 44, 46, 50, 54, 56, 58, 60, 62, 64, 66, 68, 72, 74/2, 74/1, 74, 76, 78, 82, 90, 92, 94, 96, 98, 100, 104, 108, улица Бекмурат батыра № 12, 1455, 1517, улица Сеитова № 15, 25,40,42,45, 43, 47, 68, 22, 39а, улица Жабай-Ата № 1, 2, 3, 4, 5, 6, 7, 8, 9, 10, 11, 12, 13, 14, 15, 16,17,18,19,20,21,22,23, 24,25-100, 1718,1722,1724,1126, улица Шакирова № 1-29 и дома без названия 1 улицы, улица Манат кызы № 32, улица Малхарова № 64, 66, 67, 69, 70, 72, 73, 75, 76, 78, 80, 82, 84, 86, 88, 90, 92, 94, 96, 98,100,102,104,106, улица Меирбекова № 1-18, улица Еркиндик № 1-59, улица Сымбат № 17-17, улица Н.Тайманова № 1-16, улица С.Сулейменова № 1-16, улица М. Сарсенбаева № 1-13, улица К.Бектаева № № 1-19</w:t>
      </w:r>
    </w:p>
    <w:bookmarkStart w:name="z318" w:id="316"/>
    <w:p>
      <w:pPr>
        <w:spacing w:after="0"/>
        <w:ind w:left="0"/>
        <w:jc w:val="both"/>
      </w:pPr>
      <w:r>
        <w:rPr>
          <w:rFonts w:ascii="Times New Roman"/>
          <w:b w:val="false"/>
          <w:i w:val="false"/>
          <w:color w:val="000000"/>
          <w:sz w:val="28"/>
        </w:rPr>
        <w:t>
      Избирательный участок № 78</w:t>
      </w:r>
    </w:p>
    <w:bookmarkEnd w:id="316"/>
    <w:p>
      <w:pPr>
        <w:spacing w:after="0"/>
        <w:ind w:left="0"/>
        <w:jc w:val="both"/>
      </w:pPr>
      <w:r>
        <w:rPr>
          <w:rFonts w:ascii="Times New Roman"/>
          <w:b w:val="false"/>
          <w:i w:val="false"/>
          <w:color w:val="000000"/>
          <w:sz w:val="28"/>
        </w:rPr>
        <w:t xml:space="preserve">
      Месторасположение: микрорайон "Айкап", улица Парниковая, № 35, здание государственного коммунального казенного предприятия "Шымкентская семейная врачебная амбулатория Айкап" на праве хозяйственного ведения управления здравоохранения города Шымкент. </w:t>
      </w:r>
    </w:p>
    <w:p>
      <w:pPr>
        <w:spacing w:after="0"/>
        <w:ind w:left="0"/>
        <w:jc w:val="both"/>
      </w:pPr>
      <w:r>
        <w:rPr>
          <w:rFonts w:ascii="Times New Roman"/>
          <w:b w:val="false"/>
          <w:i w:val="false"/>
          <w:color w:val="000000"/>
          <w:sz w:val="28"/>
        </w:rPr>
        <w:t xml:space="preserve">
      Граница: в участок входит микрорайон "Айкап" полностью и дома 351 квартала. </w:t>
      </w:r>
    </w:p>
    <w:bookmarkStart w:name="z319" w:id="317"/>
    <w:p>
      <w:pPr>
        <w:spacing w:after="0"/>
        <w:ind w:left="0"/>
        <w:jc w:val="both"/>
      </w:pPr>
      <w:r>
        <w:rPr>
          <w:rFonts w:ascii="Times New Roman"/>
          <w:b w:val="false"/>
          <w:i w:val="false"/>
          <w:color w:val="000000"/>
          <w:sz w:val="28"/>
        </w:rPr>
        <w:t>
      Избирательный участок № 79</w:t>
      </w:r>
    </w:p>
    <w:bookmarkEnd w:id="317"/>
    <w:p>
      <w:pPr>
        <w:spacing w:after="0"/>
        <w:ind w:left="0"/>
        <w:jc w:val="both"/>
      </w:pPr>
      <w:r>
        <w:rPr>
          <w:rFonts w:ascii="Times New Roman"/>
          <w:b w:val="false"/>
          <w:i w:val="false"/>
          <w:color w:val="000000"/>
          <w:sz w:val="28"/>
        </w:rPr>
        <w:t>
      Месторасположение: микрорайон "Туркестан", без номера, здание коммунального государственного учреждения "Общеобразовательная средняя школа № 62 имени Н.Торекулова" управления образования города Шымкент</w:t>
      </w:r>
    </w:p>
    <w:p>
      <w:pPr>
        <w:spacing w:after="0"/>
        <w:ind w:left="0"/>
        <w:jc w:val="both"/>
      </w:pPr>
      <w:r>
        <w:rPr>
          <w:rFonts w:ascii="Times New Roman"/>
          <w:b w:val="false"/>
          <w:i w:val="false"/>
          <w:color w:val="000000"/>
          <w:sz w:val="28"/>
        </w:rPr>
        <w:t xml:space="preserve">
      Граница: в участок входит микрорайон "Туркестан" полностью. </w:t>
      </w:r>
    </w:p>
    <w:bookmarkStart w:name="z320" w:id="318"/>
    <w:p>
      <w:pPr>
        <w:spacing w:after="0"/>
        <w:ind w:left="0"/>
        <w:jc w:val="both"/>
      </w:pPr>
      <w:r>
        <w:rPr>
          <w:rFonts w:ascii="Times New Roman"/>
          <w:b w:val="false"/>
          <w:i w:val="false"/>
          <w:color w:val="000000"/>
          <w:sz w:val="28"/>
        </w:rPr>
        <w:t>
      Избирательный участок № 80</w:t>
      </w:r>
    </w:p>
    <w:bookmarkEnd w:id="318"/>
    <w:p>
      <w:pPr>
        <w:spacing w:after="0"/>
        <w:ind w:left="0"/>
        <w:jc w:val="both"/>
      </w:pPr>
      <w:r>
        <w:rPr>
          <w:rFonts w:ascii="Times New Roman"/>
          <w:b w:val="false"/>
          <w:i w:val="false"/>
          <w:color w:val="000000"/>
          <w:sz w:val="28"/>
        </w:rPr>
        <w:t>
      Месторасположение: улица Рыскулова, № 1/5, здание Республиканского государственного учреждения "Учебный центр имени Б.Момышулы" Министерства внутренних дел Республики Казахстан.</w:t>
      </w:r>
    </w:p>
    <w:p>
      <w:pPr>
        <w:spacing w:after="0"/>
        <w:ind w:left="0"/>
        <w:jc w:val="both"/>
      </w:pPr>
      <w:r>
        <w:rPr>
          <w:rFonts w:ascii="Times New Roman"/>
          <w:b w:val="false"/>
          <w:i w:val="false"/>
          <w:color w:val="000000"/>
          <w:sz w:val="28"/>
        </w:rPr>
        <w:t xml:space="preserve">
      Граница: многоэтажные дома микрорайона "Верхний Отырар" № 5, 6, 9, 38, 38/1, 40, 41, 41/1, 42, 42/1, 43, 47, 48, 49, 50, 53, 54, 55, 55/1, 56, 57, 58/1, 58/2, 58/3, 60, 88а, 95а, 96, 96/2, 126, 143, и дома индивидуальные № 117, 118, 124, 130, 131, 133, 134, улица Байтерекова № 1/3, 88, улица Шынбулак № 82, 84, 85, 86, 87, 89, 90, 91, 92, 93, 94. улица Шанырак № 62, 63, 67, 68, 75, 76, 77, 78, 80, 88а. Улица Таскудык № 45, 46, 47, 48, 50, 51, 52, 53, 54, 55, 56, 56а, 61, 63, 69. Улица Кашгар № 25, 26, 27, 28/1, 30, 31, 32, 33,34 35, 36, 36а, 37, 38, 39, 40, 41, 42, 43. улица Сарай бату № 7, 8, 9, 10, 11, 13, 17, 18, 19, 20, 22, 23, 24, 25. улица Жазыксай № 3, 4, 4а, 5, 5а, 6, 6а, 68а, 69, 70, 71, 72, 73, 73а, 109, 111, 113, 114. </w:t>
      </w:r>
    </w:p>
    <w:bookmarkStart w:name="z321" w:id="319"/>
    <w:p>
      <w:pPr>
        <w:spacing w:after="0"/>
        <w:ind w:left="0"/>
        <w:jc w:val="both"/>
      </w:pPr>
      <w:r>
        <w:rPr>
          <w:rFonts w:ascii="Times New Roman"/>
          <w:b w:val="false"/>
          <w:i w:val="false"/>
          <w:color w:val="000000"/>
          <w:sz w:val="28"/>
        </w:rPr>
        <w:t>
      Избирательный участок № 81</w:t>
      </w:r>
    </w:p>
    <w:bookmarkEnd w:id="319"/>
    <w:p>
      <w:pPr>
        <w:spacing w:after="0"/>
        <w:ind w:left="0"/>
        <w:jc w:val="both"/>
      </w:pPr>
      <w:r>
        <w:rPr>
          <w:rFonts w:ascii="Times New Roman"/>
          <w:b w:val="false"/>
          <w:i w:val="false"/>
          <w:color w:val="000000"/>
          <w:sz w:val="28"/>
        </w:rPr>
        <w:t>
      Месторасположение: улица А.Байтурсынова, № 73а, здание коммунального государственного учреждения "Областной дом юношества"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xml:space="preserve">
      Граница: микрорайон Спортивный № 14, 15, 16, 17, 18, 19, улица Рыскулбекова № 1б, 17/1, 25а, 36, 37, 38, 39, 41, 42а, 44, 45, 46а, 47, 48, 49, 50а, 50б, 50/1, 51, 52, 53, 54, 54б, 56, 57, 59, 64, 68, 76, 77, 78, 78а, улица Жандосова № 2, улица А. Байтурсынова № 59, 59а, 63, 65, 67, 67а, 73, 73/1, 75а, 75В, 79, улица Рабат № 69, 70, 72, 74, 74а, улица Елшибекова № 2, 13, 15, 16, 17, 18, 19, 20, 22, 23, 25, 26, 27, 28, 29, 30, 31, 32, 33, 42а. </w:t>
      </w:r>
    </w:p>
    <w:bookmarkStart w:name="z322" w:id="320"/>
    <w:p>
      <w:pPr>
        <w:spacing w:after="0"/>
        <w:ind w:left="0"/>
        <w:jc w:val="both"/>
      </w:pPr>
      <w:r>
        <w:rPr>
          <w:rFonts w:ascii="Times New Roman"/>
          <w:b w:val="false"/>
          <w:i w:val="false"/>
          <w:color w:val="000000"/>
          <w:sz w:val="28"/>
        </w:rPr>
        <w:t>
      Избирательный участок № 82</w:t>
      </w:r>
    </w:p>
    <w:bookmarkEnd w:id="320"/>
    <w:p>
      <w:pPr>
        <w:spacing w:after="0"/>
        <w:ind w:left="0"/>
        <w:jc w:val="both"/>
      </w:pPr>
      <w:r>
        <w:rPr>
          <w:rFonts w:ascii="Times New Roman"/>
          <w:b w:val="false"/>
          <w:i w:val="false"/>
          <w:color w:val="000000"/>
          <w:sz w:val="28"/>
        </w:rPr>
        <w:t xml:space="preserve">
      Месторасположение: улица К.Казиева, № 9/1, здание коммунального государственного учреждения "Школа-гимназия № 75" управления образования города Шымкент </w:t>
      </w:r>
    </w:p>
    <w:p>
      <w:pPr>
        <w:spacing w:after="0"/>
        <w:ind w:left="0"/>
        <w:jc w:val="both"/>
      </w:pPr>
      <w:r>
        <w:rPr>
          <w:rFonts w:ascii="Times New Roman"/>
          <w:b w:val="false"/>
          <w:i w:val="false"/>
          <w:color w:val="000000"/>
          <w:sz w:val="28"/>
        </w:rPr>
        <w:t>
      Граница: улица Рыскулова № 11, 11а, улица Рыскулбекова № 1а, 2б, 5а, 7, 7а, 7/3, 8а, 9, 10, 11, 13/1, 17б, 45/1, 60а, 83, 85, 86, 87, 88, 89, 90, 91, 92, 1598, Улица Бекбосынова № 1, 2, 2а, 4, 7а, 9, 11, 13, 13а, 14, 14а, 15, 15а, 17, 19, 19а, 21, 23, 25, 25а, улица Утепова № 1, 2, 3, 4, 5, 7, 8, 9, 10, 11, 13, 15, 16, 17, 17/11, 17/17, 17/19, 25, 33, улица Каныбекова № 1, 2, 3, 4, 5, 7, 8, 9, 10, 11, 12, 13, 14, 15, 16, 17, 18, 20, 22, 24, 25, 29, 30, 31, 34, улица Тогысбаева № 1, 3, 4, 5, 6, 7, 8, 9, 10, 11, 12, 13, 14, 16, 18, 19, 20, 21, 22, 24, 25, 26, 27, 28, 29, 30, 31, улица Утеген батыра № № 5, 14. улица Зертаса № 12, улица Жандосова № 9, 81, улица А.Байтурсынова № 85б, 89, 89/5, проезд А.Байтурсынова 1 № 1, 2, 7/7, 81/3, улица Казиева № 2в, 5а, 7а, 7/1, 9, 12, 23/1, 28, 48а, 48/1, 48/2, 50, 111, 4/1, 6а, 7/1, 9а, 11, 13а, 16, 20, 21а, 22, 23а, 84а.</w:t>
      </w:r>
    </w:p>
    <w:bookmarkStart w:name="z323" w:id="321"/>
    <w:p>
      <w:pPr>
        <w:spacing w:after="0"/>
        <w:ind w:left="0"/>
        <w:jc w:val="both"/>
      </w:pPr>
      <w:r>
        <w:rPr>
          <w:rFonts w:ascii="Times New Roman"/>
          <w:b w:val="false"/>
          <w:i w:val="false"/>
          <w:color w:val="000000"/>
          <w:sz w:val="28"/>
        </w:rPr>
        <w:t>
      Избирательный участок № 83</w:t>
      </w:r>
    </w:p>
    <w:bookmarkEnd w:id="321"/>
    <w:p>
      <w:pPr>
        <w:spacing w:after="0"/>
        <w:ind w:left="0"/>
        <w:jc w:val="both"/>
      </w:pPr>
      <w:r>
        <w:rPr>
          <w:rFonts w:ascii="Times New Roman"/>
          <w:b w:val="false"/>
          <w:i w:val="false"/>
          <w:color w:val="000000"/>
          <w:sz w:val="28"/>
        </w:rPr>
        <w:t>
      Месторасположение: улица А.Байтурсынова, без номера, здание государственного коммунального предприятия на праве хозяйственного ведения "Городской онкологический центр" управления здравоохранения города Шымкент</w:t>
      </w:r>
    </w:p>
    <w:p>
      <w:pPr>
        <w:spacing w:after="0"/>
        <w:ind w:left="0"/>
        <w:jc w:val="both"/>
      </w:pPr>
      <w:r>
        <w:rPr>
          <w:rFonts w:ascii="Times New Roman"/>
          <w:b w:val="false"/>
          <w:i w:val="false"/>
          <w:color w:val="000000"/>
          <w:sz w:val="28"/>
        </w:rPr>
        <w:t>
       Граница: Онкологический диспансер.</w:t>
      </w:r>
    </w:p>
    <w:bookmarkStart w:name="z324" w:id="322"/>
    <w:p>
      <w:pPr>
        <w:spacing w:after="0"/>
        <w:ind w:left="0"/>
        <w:jc w:val="both"/>
      </w:pPr>
      <w:r>
        <w:rPr>
          <w:rFonts w:ascii="Times New Roman"/>
          <w:b w:val="false"/>
          <w:i w:val="false"/>
          <w:color w:val="000000"/>
          <w:sz w:val="28"/>
        </w:rPr>
        <w:t>
      Избирательный участок № 84</w:t>
      </w:r>
    </w:p>
    <w:bookmarkEnd w:id="322"/>
    <w:p>
      <w:pPr>
        <w:spacing w:after="0"/>
        <w:ind w:left="0"/>
        <w:jc w:val="both"/>
      </w:pPr>
      <w:r>
        <w:rPr>
          <w:rFonts w:ascii="Times New Roman"/>
          <w:b w:val="false"/>
          <w:i w:val="false"/>
          <w:color w:val="000000"/>
          <w:sz w:val="28"/>
        </w:rPr>
        <w:t>
      Месторасположение: улица А.Байтурсынова, безномера, здание государственного коммунального предприятия на праве хозяйственного ведения "Городской кардиологический центр" управления здравоохранения города Шымкент</w:t>
      </w:r>
    </w:p>
    <w:p>
      <w:pPr>
        <w:spacing w:after="0"/>
        <w:ind w:left="0"/>
        <w:jc w:val="both"/>
      </w:pPr>
      <w:r>
        <w:rPr>
          <w:rFonts w:ascii="Times New Roman"/>
          <w:b w:val="false"/>
          <w:i w:val="false"/>
          <w:color w:val="000000"/>
          <w:sz w:val="28"/>
        </w:rPr>
        <w:t>
       Граница: Кардиологический центр.</w:t>
      </w:r>
    </w:p>
    <w:bookmarkStart w:name="z325" w:id="323"/>
    <w:p>
      <w:pPr>
        <w:spacing w:after="0"/>
        <w:ind w:left="0"/>
        <w:jc w:val="both"/>
      </w:pPr>
      <w:r>
        <w:rPr>
          <w:rFonts w:ascii="Times New Roman"/>
          <w:b w:val="false"/>
          <w:i w:val="false"/>
          <w:color w:val="000000"/>
          <w:sz w:val="28"/>
        </w:rPr>
        <w:t>
      Избирательный участок № 85</w:t>
      </w:r>
    </w:p>
    <w:bookmarkEnd w:id="323"/>
    <w:p>
      <w:pPr>
        <w:spacing w:after="0"/>
        <w:ind w:left="0"/>
        <w:jc w:val="both"/>
      </w:pPr>
      <w:r>
        <w:rPr>
          <w:rFonts w:ascii="Times New Roman"/>
          <w:b w:val="false"/>
          <w:i w:val="false"/>
          <w:color w:val="000000"/>
          <w:sz w:val="28"/>
        </w:rPr>
        <w:t xml:space="preserve">
      Месторасположение: улица А.Байтурсынова, без номера, здание государственного коммунального предприятия на праве хозяйственного ведения "школа-гимназия № 47 имени Т. Тажибаева" управления образования города Шымкент </w:t>
      </w:r>
    </w:p>
    <w:p>
      <w:pPr>
        <w:spacing w:after="0"/>
        <w:ind w:left="0"/>
        <w:jc w:val="both"/>
      </w:pPr>
      <w:r>
        <w:rPr>
          <w:rFonts w:ascii="Times New Roman"/>
          <w:b w:val="false"/>
          <w:i w:val="false"/>
          <w:color w:val="000000"/>
          <w:sz w:val="28"/>
        </w:rPr>
        <w:t>
      Граница: улица А.Байтурсынова № 68, 70, 76, 84, 86, 86а, 87, 88, 89, 90, 90а, 92, 94, улица С.Жандосова № 3, 6а, 7, 12, 15, 18, 22, 25, 27, улица А.Курмангазы № 40- 235 и дома без номеров, улица Ж.Шаймерденова № 102-291</w:t>
      </w:r>
    </w:p>
    <w:bookmarkStart w:name="z326" w:id="324"/>
    <w:p>
      <w:pPr>
        <w:spacing w:after="0"/>
        <w:ind w:left="0"/>
        <w:jc w:val="both"/>
      </w:pPr>
      <w:r>
        <w:rPr>
          <w:rFonts w:ascii="Times New Roman"/>
          <w:b w:val="false"/>
          <w:i w:val="false"/>
          <w:color w:val="000000"/>
          <w:sz w:val="28"/>
        </w:rPr>
        <w:t>
      Избирательный участок № 86</w:t>
      </w:r>
    </w:p>
    <w:bookmarkEnd w:id="324"/>
    <w:p>
      <w:pPr>
        <w:spacing w:after="0"/>
        <w:ind w:left="0"/>
        <w:jc w:val="both"/>
      </w:pPr>
      <w:r>
        <w:rPr>
          <w:rFonts w:ascii="Times New Roman"/>
          <w:b w:val="false"/>
          <w:i w:val="false"/>
          <w:color w:val="000000"/>
          <w:sz w:val="28"/>
        </w:rPr>
        <w:t>
      Месторасположение: улица М.Х.Дулати, № 198, учебный корпус № 9 некоммерческого акционерного общества "Южно-Казахстанский университет имени М.Ауэзова".</w:t>
      </w:r>
    </w:p>
    <w:p>
      <w:pPr>
        <w:spacing w:after="0"/>
        <w:ind w:left="0"/>
        <w:jc w:val="both"/>
      </w:pPr>
      <w:r>
        <w:rPr>
          <w:rFonts w:ascii="Times New Roman"/>
          <w:b w:val="false"/>
          <w:i w:val="false"/>
          <w:color w:val="000000"/>
          <w:sz w:val="28"/>
        </w:rPr>
        <w:t>
      Граница: улица С.Азима № 1, 2/2, 2/4, 2/6, 2/10, 7, 11, 13, 15, 17, 19, 20, 22, 23, 25, 26, 27, 28, 31, 33, 35, 106, проезд Д.Сарыкулова № 1/3, 1/5, 1/7, 2/4, 2/6, 2/8, 2/10, 13, 15, 18, 20, 21, 22, 24, 25, 26, 27, 28, 29, проезд Атамекен № 3, 5, 6, 7, 8, улица В.В.Верещагина № 6, 7, 8, 9, 10, 11/1, 11/2, 11/3, 12/1, 12/2, 12/3, 12/4, 13/2, 14/2, 15, 16, 17/1, 17/2, 20, 22, 23, 23а, 24, 26, 28, 30, 30а, проезд В.Гаршина № 3, 4, 5, 6, 8, 10, 11, 12, 13, 16, 17, улица М.Х.Дулати № 131-207, улица С.Жандосова № 1/1, 1/2, 1/9-1, 1/9-2, 1/9-3, 1/9-4, 2, 2/1, 2/2, 2/3, 2/10, 5а, 12, 14/1, 14/2, 17, 17а, 19/2-3а, 20, 21, 21/1, 22/1, 22/2, 22/3, 23, 25, 27/1, 27/2, 28/1, 28/2, улица Казыбек би № 137, 139, 141, 143, 145, 147, 149, 151, 153, 155, 157, 159, 161, 163, 165, 167, 169, 171, 173, 175, 177, 179, 181, 183, 185, 187, 191, 193, 195, 195а, 197, 199, 203, улица А.Курмангазы № 1, 2, 11, 21, 25, 29, 31, 33, 39, 41, 43, 45, 47, 49, 51, 80, 82, 86, 88, 90, 92, 94, 96, 98, 100-110, 112, 114, 116, 120, 122, 124, 126, 128, 130, 132, 134, 136, 138, 140, 170, проезд А.Лихачева № 1, 1/3, 3, 3/2, 4/2, 6, 6/2, 6/3, 6/4, 8/1, 8/3, 9, 9а, 9/2, 10, 10/4, 12, 12/2, 12/3, 12/4, 13/4, 15а, 15б, 15/4, 17, 18, 19, 20, 24, 25, 26, 27, 28, 29, 30, 32, 33, проезд К.Маркса № 1, 3, 5, 7, 8, 9, 11, 13, 19, 20, 21, 22, проезд Меркурия № 1/20, 2/8, 2/10, 2/12,2/14, 2/16, 2/18, 2/20, 2/22, 2/24, улица Молда Мусы Байзакулы № 3, 4, 5, 7, 10, 16, улица Д.Сарыкулова № 1/3, 1/5, 2/4, 2/6, 2/8, 2/10, 2/10-1, 11, 15, 18, 20/2, 21, 22, 24, 25/4, 26, 29/3, 34, 36, 38, 40, 44/2,улица Т.Тажибаева № 1/1, 1/3, 1/4,1/5, 1/5-2, 1/5-4, 1/6-2, 1/7-1, 1/7-2, 1/9, 1/9-3, 1/9-4, 1/11-1, 1/11-2, 1/13, 1/15, 1/17, 1/17-1, 1/17-2, 1/19а, 1/19-1, 1/19-2, 1/19-3, 1/21, 1/23, 1/25, 1/31,2, 2/2, 2/4, 2/4-1, 2/4-3, 2/10, 3, 5, 7, 8, 9, 11, 13, 17, 19, 21, 23, 25, 31, проезд Химиков № 5, 6, 8, улица Ж.Шаймерденова № 130, 132, 134, 136, 138, 144, 146, 150, 152, 154, 155, 156, 160, 162, 164, 166, 168, 170-227, 255.</w:t>
      </w:r>
    </w:p>
    <w:bookmarkStart w:name="z327" w:id="325"/>
    <w:p>
      <w:pPr>
        <w:spacing w:after="0"/>
        <w:ind w:left="0"/>
        <w:jc w:val="both"/>
      </w:pPr>
      <w:r>
        <w:rPr>
          <w:rFonts w:ascii="Times New Roman"/>
          <w:b w:val="false"/>
          <w:i w:val="false"/>
          <w:color w:val="000000"/>
          <w:sz w:val="28"/>
        </w:rPr>
        <w:t>
      Избирательный участок № 87</w:t>
      </w:r>
    </w:p>
    <w:bookmarkEnd w:id="325"/>
    <w:p>
      <w:pPr>
        <w:spacing w:after="0"/>
        <w:ind w:left="0"/>
        <w:jc w:val="both"/>
      </w:pPr>
      <w:r>
        <w:rPr>
          <w:rFonts w:ascii="Times New Roman"/>
          <w:b w:val="false"/>
          <w:i w:val="false"/>
          <w:color w:val="000000"/>
          <w:sz w:val="28"/>
        </w:rPr>
        <w:t>
      Месторасположение: улица Г.Орманова, № 13а, здание коммунального государственного учреждения "Специализированная школа-интернат № 1 с обучением на трех языках" управления образования города Шымкент.</w:t>
      </w:r>
    </w:p>
    <w:p>
      <w:pPr>
        <w:spacing w:after="0"/>
        <w:ind w:left="0"/>
        <w:jc w:val="both"/>
      </w:pPr>
      <w:r>
        <w:rPr>
          <w:rFonts w:ascii="Times New Roman"/>
          <w:b w:val="false"/>
          <w:i w:val="false"/>
          <w:color w:val="000000"/>
          <w:sz w:val="28"/>
        </w:rPr>
        <w:t>
      Граница: проезд Аманжолова № 1-28, улица С.Асанова № 4-6, улица В.Верещагина № 1-82,73а улица, проезд Жаз № 1-11, улица С.Жандосова № 1-66а, улица Т.Тажибаева № 1-133</w:t>
      </w:r>
    </w:p>
    <w:bookmarkStart w:name="z328" w:id="326"/>
    <w:p>
      <w:pPr>
        <w:spacing w:after="0"/>
        <w:ind w:left="0"/>
        <w:jc w:val="both"/>
      </w:pPr>
      <w:r>
        <w:rPr>
          <w:rFonts w:ascii="Times New Roman"/>
          <w:b w:val="false"/>
          <w:i w:val="false"/>
          <w:color w:val="000000"/>
          <w:sz w:val="28"/>
        </w:rPr>
        <w:t>
      Избирательный участок № 88</w:t>
      </w:r>
    </w:p>
    <w:bookmarkEnd w:id="326"/>
    <w:p>
      <w:pPr>
        <w:spacing w:after="0"/>
        <w:ind w:left="0"/>
        <w:jc w:val="both"/>
      </w:pPr>
      <w:r>
        <w:rPr>
          <w:rFonts w:ascii="Times New Roman"/>
          <w:b w:val="false"/>
          <w:i w:val="false"/>
          <w:color w:val="000000"/>
          <w:sz w:val="28"/>
        </w:rPr>
        <w:t>
      Месторасположение: улица Ж.Адырбекова, № 135, здание коммунального государственного учреждения "Лицей-интернат "Білім-инновация" № 1 для мальчиков" управления образования города Шымкент.</w:t>
      </w:r>
    </w:p>
    <w:p>
      <w:pPr>
        <w:spacing w:after="0"/>
        <w:ind w:left="0"/>
        <w:jc w:val="both"/>
      </w:pPr>
      <w:r>
        <w:rPr>
          <w:rFonts w:ascii="Times New Roman"/>
          <w:b w:val="false"/>
          <w:i w:val="false"/>
          <w:color w:val="000000"/>
          <w:sz w:val="28"/>
        </w:rPr>
        <w:t>
      Граница: улица Ж.Адырбекова № 125, 133, 135, 137, 141, 145, 147, 149, 153, 155, 155а, 159, 165, улица С.Асанова № 7-84, улица С.Азима нечетная сторона № 39-85, четная сторона № 4,2-118, улица В.Верещагина четная сторона № 44-82, улица А.Диваева № 114, 116, 118, 122, 124, 126, 128, 134, улица С.Жандосова № 66, 66а, улица Известия № 1-46, улица Т.Орынбаева № 158, улица Рыскулова № 1, 2, 3, 4, 6, улица Ж.Ташенова № 123-146, улица Т.Тажибаева нечетная сторона № 57-151, четная сторона № 64-144, улица Ш.Уалиханова частные дома нечетная сторона № 59-133, улица М.Шолохова№ 41, 43, 47, 48, 49, 50, 51, 52, 53, 55, 56, 57, 58, 59, 60, 61, 63, 64, 65, 66, 67, 68, 69, 70, 71, 71а, 72, 73, 74, 75, 76, 77, 78, 79, 80, 81, 82, 83, 83а, 84, 85, 86, 88, 89, 90, 92, 93, 94, 95, 96, 97, 98, 99, 100, 101, 102, 103, 104, 105, 106, 108, 109, 110, 111, 113, 114, 116, 116а, 118, 120, 122, 124, 128.</w:t>
      </w:r>
    </w:p>
    <w:bookmarkStart w:name="z329" w:id="327"/>
    <w:p>
      <w:pPr>
        <w:spacing w:after="0"/>
        <w:ind w:left="0"/>
        <w:jc w:val="both"/>
      </w:pPr>
      <w:r>
        <w:rPr>
          <w:rFonts w:ascii="Times New Roman"/>
          <w:b w:val="false"/>
          <w:i w:val="false"/>
          <w:color w:val="000000"/>
          <w:sz w:val="28"/>
        </w:rPr>
        <w:t>
      Избирательный участок № 89</w:t>
      </w:r>
    </w:p>
    <w:bookmarkEnd w:id="327"/>
    <w:p>
      <w:pPr>
        <w:spacing w:after="0"/>
        <w:ind w:left="0"/>
        <w:jc w:val="both"/>
      </w:pPr>
      <w:r>
        <w:rPr>
          <w:rFonts w:ascii="Times New Roman"/>
          <w:b w:val="false"/>
          <w:i w:val="false"/>
          <w:color w:val="000000"/>
          <w:sz w:val="28"/>
        </w:rPr>
        <w:t>
      Месторасположение: улица Ж.Адырбекова № 139, здание республиканского государственного учреждения "Воинская часть № 6506 Национальной гвардии Республики Казахстан"</w:t>
      </w:r>
    </w:p>
    <w:p>
      <w:pPr>
        <w:spacing w:after="0"/>
        <w:ind w:left="0"/>
        <w:jc w:val="both"/>
      </w:pPr>
      <w:r>
        <w:rPr>
          <w:rFonts w:ascii="Times New Roman"/>
          <w:b w:val="false"/>
          <w:i w:val="false"/>
          <w:color w:val="000000"/>
          <w:sz w:val="28"/>
        </w:rPr>
        <w:t>
      Граница: Воинская часть № 6506</w:t>
      </w:r>
    </w:p>
    <w:bookmarkStart w:name="z330" w:id="328"/>
    <w:p>
      <w:pPr>
        <w:spacing w:after="0"/>
        <w:ind w:left="0"/>
        <w:jc w:val="both"/>
      </w:pPr>
      <w:r>
        <w:rPr>
          <w:rFonts w:ascii="Times New Roman"/>
          <w:b w:val="false"/>
          <w:i w:val="false"/>
          <w:color w:val="000000"/>
          <w:sz w:val="28"/>
        </w:rPr>
        <w:t>
      Избирательный участок № 90</w:t>
      </w:r>
    </w:p>
    <w:bookmarkEnd w:id="328"/>
    <w:p>
      <w:pPr>
        <w:spacing w:after="0"/>
        <w:ind w:left="0"/>
        <w:jc w:val="both"/>
      </w:pPr>
      <w:r>
        <w:rPr>
          <w:rFonts w:ascii="Times New Roman"/>
          <w:b w:val="false"/>
          <w:i w:val="false"/>
          <w:color w:val="000000"/>
          <w:sz w:val="28"/>
        </w:rPr>
        <w:t xml:space="preserve">
      Месторасположение: улица Мадели кожа, № 1, здание государственного коммунального казенного предприятия "Центральный стадион имени Кажымукана" управления физической культуры и спорта города Шымкент </w:t>
      </w:r>
    </w:p>
    <w:p>
      <w:pPr>
        <w:spacing w:after="0"/>
        <w:ind w:left="0"/>
        <w:jc w:val="both"/>
      </w:pPr>
      <w:r>
        <w:rPr>
          <w:rFonts w:ascii="Times New Roman"/>
          <w:b w:val="false"/>
          <w:i w:val="false"/>
          <w:color w:val="000000"/>
          <w:sz w:val="28"/>
        </w:rPr>
        <w:t>
      Граница: Микрорайон "Спортивный" № 1, 2, 3, 4, 5, 6, 7, 9, 10, 11, 12, 13, 14, 15, 16, 17, 18, 19, 23, 24, улица Мадели кожа нечетная сторона № 3-33, улица К.Рыскулбекова четная сторона частные дома № 40-46 и дома без номеров.</w:t>
      </w:r>
    </w:p>
    <w:bookmarkStart w:name="z331" w:id="329"/>
    <w:p>
      <w:pPr>
        <w:spacing w:after="0"/>
        <w:ind w:left="0"/>
        <w:jc w:val="both"/>
      </w:pPr>
      <w:r>
        <w:rPr>
          <w:rFonts w:ascii="Times New Roman"/>
          <w:b w:val="false"/>
          <w:i w:val="false"/>
          <w:color w:val="000000"/>
          <w:sz w:val="28"/>
        </w:rPr>
        <w:t>
      Избирательный участок № 94</w:t>
      </w:r>
    </w:p>
    <w:bookmarkEnd w:id="329"/>
    <w:p>
      <w:pPr>
        <w:spacing w:after="0"/>
        <w:ind w:left="0"/>
        <w:jc w:val="both"/>
      </w:pPr>
      <w:r>
        <w:rPr>
          <w:rFonts w:ascii="Times New Roman"/>
          <w:b w:val="false"/>
          <w:i w:val="false"/>
          <w:color w:val="000000"/>
          <w:sz w:val="28"/>
        </w:rPr>
        <w:t xml:space="preserve">
      Месторасположение: улица М.Маметовой, № 95, Здание коммунального государственного учреждения "Вспомогательная школа-интернат" управления образования города Шымкент </w:t>
      </w:r>
    </w:p>
    <w:p>
      <w:pPr>
        <w:spacing w:after="0"/>
        <w:ind w:left="0"/>
        <w:jc w:val="both"/>
      </w:pPr>
      <w:r>
        <w:rPr>
          <w:rFonts w:ascii="Times New Roman"/>
          <w:b w:val="false"/>
          <w:i w:val="false"/>
          <w:color w:val="000000"/>
          <w:sz w:val="28"/>
        </w:rPr>
        <w:t>
      Граница: улица Ж.Адырбекова № 4,113-165 не чет стор, улица С.Асанова № 7, 82, улица А.Алимбетова четная сторона № 36-74, нечетная сторона № 71-95, улица А.Диваева нечетная сторона № 83/1, №, 93-125 улица М.Дулати четная сторона № 103-225/6, улица Жас гвардияшылар № 1–103, проезд Кызыл арык № 1, 3, 4, 6, 7, 8, 9, 11, проезд С.Лазо № 1, 6, 7, 8, 10, 11, 12, 13, 15, улица М.Маметовой № 29–136, улица Мадели кожа нечетная сторона № 1,1г/1, 1/23 № 65–151,улица Т.Орынбаева № 103-156,улица М.Сапарбаева № 48-60, улица Ж.Ташенова№ 108-112, улица Т.Тажибаева № 26-62, улица Н.Турекулова № 35-43, 49-59, проезд Уркер № 1, 2, 3, 4, 7, улица Ш.Уалиханова нечетная сторона № 23-57, четная сторона № 28-100, улица К.Циолковского № 44–63, проезд Т.Шевченко № 1-15, улица М.Шолохова № 11-46.</w:t>
      </w:r>
    </w:p>
    <w:bookmarkStart w:name="z332" w:id="330"/>
    <w:p>
      <w:pPr>
        <w:spacing w:after="0"/>
        <w:ind w:left="0"/>
        <w:jc w:val="both"/>
      </w:pPr>
      <w:r>
        <w:rPr>
          <w:rFonts w:ascii="Times New Roman"/>
          <w:b w:val="false"/>
          <w:i w:val="false"/>
          <w:color w:val="000000"/>
          <w:sz w:val="28"/>
        </w:rPr>
        <w:t>
      Избирательный участок № 280</w:t>
      </w:r>
    </w:p>
    <w:bookmarkEnd w:id="330"/>
    <w:p>
      <w:pPr>
        <w:spacing w:after="0"/>
        <w:ind w:left="0"/>
        <w:jc w:val="both"/>
      </w:pPr>
      <w:r>
        <w:rPr>
          <w:rFonts w:ascii="Times New Roman"/>
          <w:b w:val="false"/>
          <w:i w:val="false"/>
          <w:color w:val="000000"/>
          <w:sz w:val="28"/>
        </w:rPr>
        <w:t>
      Месторасположение: улица Усенова, № 49а, здание Товарищества с ограниченной ответственностью "Детский сад "Каусар-Асу"</w:t>
      </w:r>
    </w:p>
    <w:p>
      <w:pPr>
        <w:spacing w:after="0"/>
        <w:ind w:left="0"/>
        <w:jc w:val="both"/>
      </w:pPr>
      <w:r>
        <w:rPr>
          <w:rFonts w:ascii="Times New Roman"/>
          <w:b w:val="false"/>
          <w:i w:val="false"/>
          <w:color w:val="000000"/>
          <w:sz w:val="28"/>
        </w:rPr>
        <w:t>
      Граница: улица М.Дулатова № 1-60, улица Т.Айменова № 1-60, улица Алтын сака № 1-60, улица Усенова № 1-54, улица К.Тастанбекова № 1-25, улица Кенесары № 1-31, улица Домалақ ана № 1-40, улица Аяз би № 1-50, улица Ибрагим ата № 1-60, улица Коркыт ата № 1-50, улица Асылбекова № 1-51, улица А.Буркитбаева № 1-51, улица Мелдеходжаева № 1-53 улица А.Кастеева № 1-57, улица Н.Табынбаева № 1-53.</w:t>
      </w:r>
    </w:p>
    <w:bookmarkStart w:name="z333" w:id="331"/>
    <w:p>
      <w:pPr>
        <w:spacing w:after="0"/>
        <w:ind w:left="0"/>
        <w:jc w:val="both"/>
      </w:pPr>
      <w:r>
        <w:rPr>
          <w:rFonts w:ascii="Times New Roman"/>
          <w:b w:val="false"/>
          <w:i w:val="false"/>
          <w:color w:val="000000"/>
          <w:sz w:val="28"/>
        </w:rPr>
        <w:t>
      Избирательный участок № 281</w:t>
      </w:r>
    </w:p>
    <w:bookmarkEnd w:id="331"/>
    <w:p>
      <w:pPr>
        <w:spacing w:after="0"/>
        <w:ind w:left="0"/>
        <w:jc w:val="both"/>
      </w:pPr>
      <w:r>
        <w:rPr>
          <w:rFonts w:ascii="Times New Roman"/>
          <w:b w:val="false"/>
          <w:i w:val="false"/>
          <w:color w:val="000000"/>
          <w:sz w:val="28"/>
        </w:rPr>
        <w:t>
      Месторасположение: улица Т.Рыскулова № 58/5, здание гостиницы "Гул-сезим".</w:t>
      </w:r>
    </w:p>
    <w:p>
      <w:pPr>
        <w:spacing w:after="0"/>
        <w:ind w:left="0"/>
        <w:jc w:val="both"/>
      </w:pPr>
      <w:r>
        <w:rPr>
          <w:rFonts w:ascii="Times New Roman"/>
          <w:b w:val="false"/>
          <w:i w:val="false"/>
          <w:color w:val="000000"/>
          <w:sz w:val="28"/>
        </w:rPr>
        <w:t>
      Граница: дома без номеров улиц Б.Каратаева, З.Ескендирова, Жас ел, С.Серикбаев, Р.Абсейитова, Х.Досмухамедова, А.Розыбакиева, М.Тынышбаева, Айкын, Б.Адиходжаева, Т.Утегенова, К.Казиева, Т.Рысқулова.</w:t>
      </w:r>
    </w:p>
    <w:bookmarkStart w:name="z334" w:id="332"/>
    <w:p>
      <w:pPr>
        <w:spacing w:after="0"/>
        <w:ind w:left="0"/>
        <w:jc w:val="both"/>
      </w:pPr>
      <w:r>
        <w:rPr>
          <w:rFonts w:ascii="Times New Roman"/>
          <w:b w:val="false"/>
          <w:i w:val="false"/>
          <w:color w:val="000000"/>
          <w:sz w:val="28"/>
        </w:rPr>
        <w:t>
      Избирательный участок № 282</w:t>
      </w:r>
    </w:p>
    <w:bookmarkEnd w:id="332"/>
    <w:p>
      <w:pPr>
        <w:spacing w:after="0"/>
        <w:ind w:left="0"/>
        <w:jc w:val="both"/>
      </w:pPr>
      <w:r>
        <w:rPr>
          <w:rFonts w:ascii="Times New Roman"/>
          <w:b w:val="false"/>
          <w:i w:val="false"/>
          <w:color w:val="000000"/>
          <w:sz w:val="28"/>
        </w:rPr>
        <w:t>
      Месторасположение: улица С.Жандосова, № 1579, здание Товарищества с ограниченной ответственностью "Детский сад Арайлым".</w:t>
      </w:r>
    </w:p>
    <w:p>
      <w:pPr>
        <w:spacing w:after="0"/>
        <w:ind w:left="0"/>
        <w:jc w:val="both"/>
      </w:pPr>
      <w:r>
        <w:rPr>
          <w:rFonts w:ascii="Times New Roman"/>
          <w:b w:val="false"/>
          <w:i w:val="false"/>
          <w:color w:val="000000"/>
          <w:sz w:val="28"/>
        </w:rPr>
        <w:t>
      Граница: улица Айнабулак № 1-250, проезд П.Тажибаева № 1-25, улица Алга № 1-89, улица Шынар № 1-108, улица П.Тажибаева № 68-120, улица Сарыагашская № 1-80, улица Р.Ахметова № 1-71, улица Т.Жуманова № 1-55, улица Аккараган № 1-35, улица Юннатова № 1-30, улица Народовольцев № 45-87, улица К.Казиева нечетная сторона № 51-101.</w:t>
      </w:r>
    </w:p>
    <w:bookmarkStart w:name="z335" w:id="333"/>
    <w:p>
      <w:pPr>
        <w:spacing w:after="0"/>
        <w:ind w:left="0"/>
        <w:jc w:val="both"/>
      </w:pPr>
      <w:r>
        <w:rPr>
          <w:rFonts w:ascii="Times New Roman"/>
          <w:b w:val="false"/>
          <w:i w:val="false"/>
          <w:color w:val="000000"/>
          <w:sz w:val="28"/>
        </w:rPr>
        <w:t>
      Избирательный участок № 291</w:t>
      </w:r>
    </w:p>
    <w:bookmarkEnd w:id="333"/>
    <w:p>
      <w:pPr>
        <w:spacing w:after="0"/>
        <w:ind w:left="0"/>
        <w:jc w:val="both"/>
      </w:pPr>
      <w:r>
        <w:rPr>
          <w:rFonts w:ascii="Times New Roman"/>
          <w:b w:val="false"/>
          <w:i w:val="false"/>
          <w:color w:val="000000"/>
          <w:sz w:val="28"/>
        </w:rPr>
        <w:t>
      Месторасположение: жилой массив "Жанаталап", улица Кырыкбай ата, № 1/5, здание государственного коммунального казенного предприятия концертная организация "Шымкентский городской Дом культуры Жанаталап" управления культуры, развития языков и архивов города Шымкент.</w:t>
      </w:r>
    </w:p>
    <w:p>
      <w:pPr>
        <w:spacing w:after="0"/>
        <w:ind w:left="0"/>
        <w:jc w:val="both"/>
      </w:pPr>
      <w:r>
        <w:rPr>
          <w:rFonts w:ascii="Times New Roman"/>
          <w:b w:val="false"/>
          <w:i w:val="false"/>
          <w:color w:val="000000"/>
          <w:sz w:val="28"/>
        </w:rPr>
        <w:t>
      Улица Ж.Койбагар № 1-60, улица П.Турдалы № 1-40, улица Айбар № 1-86, улица Ушжурт № 1-80, улица Д.Қурбанова № 1-60, улица А.Кунанбаева № 1-48 и дома без номеров 7 улиц без наименования.</w:t>
      </w:r>
    </w:p>
    <w:bookmarkStart w:name="z336" w:id="334"/>
    <w:p>
      <w:pPr>
        <w:spacing w:after="0"/>
        <w:ind w:left="0"/>
        <w:jc w:val="both"/>
      </w:pPr>
      <w:r>
        <w:rPr>
          <w:rFonts w:ascii="Times New Roman"/>
          <w:b w:val="false"/>
          <w:i w:val="false"/>
          <w:color w:val="000000"/>
          <w:sz w:val="28"/>
        </w:rPr>
        <w:t>
      Избирательный участок № 294</w:t>
      </w:r>
    </w:p>
    <w:bookmarkEnd w:id="334"/>
    <w:p>
      <w:pPr>
        <w:spacing w:after="0"/>
        <w:ind w:left="0"/>
        <w:jc w:val="both"/>
      </w:pPr>
      <w:r>
        <w:rPr>
          <w:rFonts w:ascii="Times New Roman"/>
          <w:b w:val="false"/>
          <w:i w:val="false"/>
          <w:color w:val="000000"/>
          <w:sz w:val="28"/>
        </w:rPr>
        <w:t>
      Месторасположение: микрорайон "Казыгурт", улица К.Мамешова, без номера, дополнительное здание коммунального государственного учреждения "Общеобразовательная средняя школа № 49" управления образования города Шымкент.</w:t>
      </w:r>
    </w:p>
    <w:p>
      <w:pPr>
        <w:spacing w:after="0"/>
        <w:ind w:left="0"/>
        <w:jc w:val="both"/>
      </w:pPr>
      <w:r>
        <w:rPr>
          <w:rFonts w:ascii="Times New Roman"/>
          <w:b w:val="false"/>
          <w:i w:val="false"/>
          <w:color w:val="000000"/>
          <w:sz w:val="28"/>
        </w:rPr>
        <w:t>
      Граница: улица Аулие ата № 1-170, улица Нурлы № 1-129, улица Макталы № 1-140, улица Саулетши № 1-140, улица Бухар жырау № 1-142, улица Жулдыз № 33-120, улица А.Жубанова № 67-168, улица Талдыкол № 67-166, улица О.Мауленова № 1-60 и дома без номеров микрорайона "Казыгурт".</w:t>
      </w:r>
    </w:p>
    <w:bookmarkStart w:name="z337" w:id="335"/>
    <w:p>
      <w:pPr>
        <w:spacing w:after="0"/>
        <w:ind w:left="0"/>
        <w:jc w:val="both"/>
      </w:pPr>
      <w:r>
        <w:rPr>
          <w:rFonts w:ascii="Times New Roman"/>
          <w:b w:val="false"/>
          <w:i w:val="false"/>
          <w:color w:val="000000"/>
          <w:sz w:val="28"/>
        </w:rPr>
        <w:t>
      Избирательный участок № 295</w:t>
      </w:r>
    </w:p>
    <w:bookmarkEnd w:id="335"/>
    <w:p>
      <w:pPr>
        <w:spacing w:after="0"/>
        <w:ind w:left="0"/>
        <w:jc w:val="both"/>
      </w:pPr>
      <w:r>
        <w:rPr>
          <w:rFonts w:ascii="Times New Roman"/>
          <w:b w:val="false"/>
          <w:i w:val="false"/>
          <w:color w:val="000000"/>
          <w:sz w:val="28"/>
        </w:rPr>
        <w:t>
      Месторасположение: микрорайон "Казыгурт", улица Н.Ондасынова, № 88, здание государственного коммунального казенного предприятия "Ясли-сад № 59 "Айша" управления образования города Шымкент.</w:t>
      </w:r>
    </w:p>
    <w:p>
      <w:pPr>
        <w:spacing w:after="0"/>
        <w:ind w:left="0"/>
        <w:jc w:val="both"/>
      </w:pPr>
      <w:r>
        <w:rPr>
          <w:rFonts w:ascii="Times New Roman"/>
          <w:b w:val="false"/>
          <w:i w:val="false"/>
          <w:color w:val="000000"/>
          <w:sz w:val="28"/>
        </w:rPr>
        <w:t>
      Граница: улица Жулдыз № 1-32, улица А.Жубанова № 1-66, улица Талдыкол № 1-66, улица Арыстанбаб № 1-60, улица Космекен № 1-58, улица Жибек жолы № 1-56, улица К.Жандарбекова № 142-190, улица Ордабасы четная сторона № 2-50, нечетная сторона № 1-37, улица Акан сери № 1-41, улица С.Торайгырова № 1-42, улица Жастар № 1-36, улица Н.Ондасынова № 89-120, улица Туркестан № 1-85, улица Отырар № 1-46, улица Каратас № 1-27, улица Ш.Айманова № 1-22, улица Биржан сал № 1-21, улица Богенбай батыр № 1-14, улица Урал № 1-8, улица Г.Мусирепова № 1-12.</w:t>
      </w:r>
    </w:p>
    <w:bookmarkStart w:name="z338" w:id="336"/>
    <w:p>
      <w:pPr>
        <w:spacing w:after="0"/>
        <w:ind w:left="0"/>
        <w:jc w:val="both"/>
      </w:pPr>
      <w:r>
        <w:rPr>
          <w:rFonts w:ascii="Times New Roman"/>
          <w:b w:val="false"/>
          <w:i w:val="false"/>
          <w:color w:val="000000"/>
          <w:sz w:val="28"/>
        </w:rPr>
        <w:t>
      Избирательный участок № 296</w:t>
      </w:r>
    </w:p>
    <w:bookmarkEnd w:id="336"/>
    <w:p>
      <w:pPr>
        <w:spacing w:after="0"/>
        <w:ind w:left="0"/>
        <w:jc w:val="both"/>
      </w:pPr>
      <w:r>
        <w:rPr>
          <w:rFonts w:ascii="Times New Roman"/>
          <w:b w:val="false"/>
          <w:i w:val="false"/>
          <w:color w:val="000000"/>
          <w:sz w:val="28"/>
        </w:rPr>
        <w:t xml:space="preserve">
      Месторасположение: микрорайон "Казыгурт", улица Курылыс, без номера, дополнительное здание коммунального государственного учреждения "Общеобразовательная средняя школа № 48" управления образования города Шымкент </w:t>
      </w:r>
    </w:p>
    <w:p>
      <w:pPr>
        <w:spacing w:after="0"/>
        <w:ind w:left="0"/>
        <w:jc w:val="both"/>
      </w:pPr>
      <w:r>
        <w:rPr>
          <w:rFonts w:ascii="Times New Roman"/>
          <w:b w:val="false"/>
          <w:i w:val="false"/>
          <w:color w:val="000000"/>
          <w:sz w:val="28"/>
        </w:rPr>
        <w:t>
      Граница: улица Бозарык № 1-15, улица Гулисман № 1-34, улица Мерке № 1-8, улица Улгили № 1-9, улица Курылыс № 1-55, улица Кирпиш № 1-13.</w:t>
      </w:r>
    </w:p>
    <w:bookmarkStart w:name="z339" w:id="337"/>
    <w:p>
      <w:pPr>
        <w:spacing w:after="0"/>
        <w:ind w:left="0"/>
        <w:jc w:val="both"/>
      </w:pPr>
      <w:r>
        <w:rPr>
          <w:rFonts w:ascii="Times New Roman"/>
          <w:b w:val="false"/>
          <w:i w:val="false"/>
          <w:color w:val="000000"/>
          <w:sz w:val="28"/>
        </w:rPr>
        <w:t>
      Избирательный участок № 297</w:t>
      </w:r>
    </w:p>
    <w:bookmarkEnd w:id="337"/>
    <w:p>
      <w:pPr>
        <w:spacing w:after="0"/>
        <w:ind w:left="0"/>
        <w:jc w:val="both"/>
      </w:pPr>
      <w:r>
        <w:rPr>
          <w:rFonts w:ascii="Times New Roman"/>
          <w:b w:val="false"/>
          <w:i w:val="false"/>
          <w:color w:val="000000"/>
          <w:sz w:val="28"/>
        </w:rPr>
        <w:t>
      Месторасположение: микрорайон "Казыгурт", улица Н.Ондасынова, № 88, корпус "Б" коммунального государственного учреждения "Общеобразовательная средняя школа "Казыгурт № 66" управления образования города Шымкент.</w:t>
      </w:r>
    </w:p>
    <w:p>
      <w:pPr>
        <w:spacing w:after="0"/>
        <w:ind w:left="0"/>
        <w:jc w:val="both"/>
      </w:pPr>
      <w:r>
        <w:rPr>
          <w:rFonts w:ascii="Times New Roman"/>
          <w:b w:val="false"/>
          <w:i w:val="false"/>
          <w:color w:val="000000"/>
          <w:sz w:val="28"/>
        </w:rPr>
        <w:t>
      Граница: микрорайон "Казгурт": улица Акжар № 1-66, улица Баян ауыл № 1-89, улица М.Габдуллина № 1-90, улица М.Толебаева № 1-88, улица Кызылкум № 1-85, улица Бакытты № 1-68, улица С.Муканова № 1-83, улица Г.Мусирепова № 13-81, улица Уал № 9-80, улица Богенбай батыр № 15-81.</w:t>
      </w:r>
    </w:p>
    <w:bookmarkStart w:name="z340" w:id="338"/>
    <w:p>
      <w:pPr>
        <w:spacing w:after="0"/>
        <w:ind w:left="0"/>
        <w:jc w:val="both"/>
      </w:pPr>
      <w:r>
        <w:rPr>
          <w:rFonts w:ascii="Times New Roman"/>
          <w:b w:val="false"/>
          <w:i w:val="false"/>
          <w:color w:val="000000"/>
          <w:sz w:val="28"/>
        </w:rPr>
        <w:t>
      Избирательный участок № 302</w:t>
      </w:r>
    </w:p>
    <w:bookmarkEnd w:id="338"/>
    <w:p>
      <w:pPr>
        <w:spacing w:after="0"/>
        <w:ind w:left="0"/>
        <w:jc w:val="both"/>
      </w:pPr>
      <w:r>
        <w:rPr>
          <w:rFonts w:ascii="Times New Roman"/>
          <w:b w:val="false"/>
          <w:i w:val="false"/>
          <w:color w:val="000000"/>
          <w:sz w:val="28"/>
        </w:rPr>
        <w:t xml:space="preserve">
      Месторасположение: микрорайон Туркестан № 138а, здание Товарищества с ограниченной ответственностью "Детский сад "Асем". </w:t>
      </w:r>
    </w:p>
    <w:p>
      <w:pPr>
        <w:spacing w:after="0"/>
        <w:ind w:left="0"/>
        <w:jc w:val="both"/>
      </w:pPr>
      <w:r>
        <w:rPr>
          <w:rFonts w:ascii="Times New Roman"/>
          <w:b w:val="false"/>
          <w:i w:val="false"/>
          <w:color w:val="000000"/>
          <w:sz w:val="28"/>
        </w:rPr>
        <w:t>
      Граница: улица Кеншилик № 102б, 103а, 103б, 104, 105, 106, 107, улица Жулдыз № 93, 94, 95, 97, 98, 99, 207, улица Ынталыталы № 5, 51, 52, 53, 54, 71, 72, 85, 87, 88, 89. улица Заман № 49, улица Макатаева№ 50, 57/2, 75/2, 76, 78/1, 78/2, 79, 80, 81, 82, улица Беткей № 15, 16, 23, 25, 27, 29, 351/2, 60а, 62, 63, 64, 65, 66, 67, 68, 69, 70, улица Жанибекова № 3, 16, 22, 22/1, улица Шынбулак № 10а, 11а, 12, 13, 14, 22/2, улица Адырбекова № 3, улица Байтерекова № 7, 163, 165, 166, улица Иргелес № 142, 143, 144, 145, 146, 157, 158, 159, 160, 161, улица Акбура № 89, 107, 137, 141, 271, 275, 277, улица Керуен № 43, 44, 45, 46, 58/1, 58/2, 59/1, 59/2, 60, 90, микрорайон "Нижний Отрар" многоэтажные дома, № 9, 10, 11, 12, 12/7, 13, 14, 15, 15/1.</w:t>
      </w:r>
    </w:p>
    <w:bookmarkStart w:name="z341" w:id="339"/>
    <w:p>
      <w:pPr>
        <w:spacing w:after="0"/>
        <w:ind w:left="0"/>
        <w:jc w:val="both"/>
      </w:pPr>
      <w:r>
        <w:rPr>
          <w:rFonts w:ascii="Times New Roman"/>
          <w:b w:val="false"/>
          <w:i w:val="false"/>
          <w:color w:val="000000"/>
          <w:sz w:val="28"/>
        </w:rPr>
        <w:t>
      Избирательный участок № 303</w:t>
      </w:r>
    </w:p>
    <w:bookmarkEnd w:id="339"/>
    <w:p>
      <w:pPr>
        <w:spacing w:after="0"/>
        <w:ind w:left="0"/>
        <w:jc w:val="both"/>
      </w:pPr>
      <w:r>
        <w:rPr>
          <w:rFonts w:ascii="Times New Roman"/>
          <w:b w:val="false"/>
          <w:i w:val="false"/>
          <w:color w:val="000000"/>
          <w:sz w:val="28"/>
        </w:rPr>
        <w:t>
      Месторасположение: улица Т.Рыскулова, № 139, здание государственного коммунального учреждения "Общеобразовательная средняя школа № 35 имени М.Маметовой" управления образования города Шымкент.</w:t>
      </w:r>
    </w:p>
    <w:p>
      <w:pPr>
        <w:spacing w:after="0"/>
        <w:ind w:left="0"/>
        <w:jc w:val="both"/>
      </w:pPr>
      <w:r>
        <w:rPr>
          <w:rFonts w:ascii="Times New Roman"/>
          <w:b w:val="false"/>
          <w:i w:val="false"/>
          <w:color w:val="000000"/>
          <w:sz w:val="28"/>
        </w:rPr>
        <w:t>
      Граница: улица Диваева № 107-129, улица Орманова № 12, 14, 15, 18, 20,20а, 23, 45, улица Казыбек би № 116, 118, 120, 124/1, 126, 138, 144, 146, 148, 150, 150/1, 160, 162, 164, 166, 168, 170, 172, 178, 180, 196, 198/2, 200.</w:t>
      </w:r>
    </w:p>
    <w:bookmarkStart w:name="z342" w:id="340"/>
    <w:p>
      <w:pPr>
        <w:spacing w:after="0"/>
        <w:ind w:left="0"/>
        <w:jc w:val="both"/>
      </w:pPr>
      <w:r>
        <w:rPr>
          <w:rFonts w:ascii="Times New Roman"/>
          <w:b w:val="false"/>
          <w:i w:val="false"/>
          <w:color w:val="000000"/>
          <w:sz w:val="28"/>
        </w:rPr>
        <w:t>
      Избирательный участок № 331</w:t>
      </w:r>
    </w:p>
    <w:bookmarkEnd w:id="340"/>
    <w:p>
      <w:pPr>
        <w:spacing w:after="0"/>
        <w:ind w:left="0"/>
        <w:jc w:val="both"/>
      </w:pPr>
      <w:r>
        <w:rPr>
          <w:rFonts w:ascii="Times New Roman"/>
          <w:b w:val="false"/>
          <w:i w:val="false"/>
          <w:color w:val="000000"/>
          <w:sz w:val="28"/>
        </w:rPr>
        <w:t>
      Месторасположение: микрорайон "Курсай" улица, А.Бекболатова, № 1505/3, здание Товарищества с ограниченной ответственностью "Школа Аль-Фараби".</w:t>
      </w:r>
    </w:p>
    <w:p>
      <w:pPr>
        <w:spacing w:after="0"/>
        <w:ind w:left="0"/>
        <w:jc w:val="both"/>
      </w:pPr>
      <w:r>
        <w:rPr>
          <w:rFonts w:ascii="Times New Roman"/>
          <w:b w:val="false"/>
          <w:i w:val="false"/>
          <w:color w:val="000000"/>
          <w:sz w:val="28"/>
        </w:rPr>
        <w:t xml:space="preserve">
      Граница: улица А.Бекболатова не четная сторона № 87-135 А, улица Жылысай № 79-142, улица Аккыстау № 51-78, улица Саудакент № 1-14, улица Кожатогай № 1-22, улица Костерек № 1-82, улица Бабакорган № 1-61, улица Шорнак № 1-65, улица Актуйесай № 1-72, улица Белбулак № 1-54, улица Саргау № 1-40, улица Ханшатыр № 1-31, улица Акалтын № 1-67, улица Турбат № 1-40, улица Озкент № 1-22, улица Тастыкол № 1-30, улица Жаркайын № 1-19, улица Жетижар № 1-100, улица Танатар № 1-31, 1-тупик Танатар № 1-9, 2-тупик Танатар № 1-21, 3-тупик Танатар № 1-16, 4-тупик Танатар № 1-20, 5-тупик Танатар № 1-10 микрорайона "Курсай". </w:t>
      </w:r>
    </w:p>
    <w:p>
      <w:pPr>
        <w:spacing w:after="0"/>
        <w:ind w:left="0"/>
        <w:jc w:val="both"/>
      </w:pPr>
      <w:r>
        <w:rPr>
          <w:rFonts w:ascii="Times New Roman"/>
          <w:b w:val="false"/>
          <w:i w:val="false"/>
          <w:color w:val="000000"/>
          <w:sz w:val="28"/>
        </w:rPr>
        <w:t>
      А также в участок входит жилой массив "Айкол" полностью.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