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5d0cfe" w14:textId="d5d0cf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города Шымкент от 27 июля 2018 года № 35/280-6с "О бюджете города Шымкент на 2018-2020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Шымкент от 26 ноября 2018 года № 41/327-6с. Зарегистрировано Департаментом юстиции города Шымкент 29 ноября 2018 года № 3.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пунктами 1,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статьи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пунктом 1 </w:t>
      </w:r>
      <w:r>
        <w:rPr>
          <w:rFonts w:ascii="Times New Roman"/>
          <w:b w:val="false"/>
          <w:i w:val="false"/>
          <w:color w:val="000000"/>
          <w:sz w:val="28"/>
        </w:rPr>
        <w:t>статьи 111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пунктом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маслихат города Шымкент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Шымкентского городского маслихата от 27 июля 2018 года № 35/280-6с "О бюджете города Шымкент на 2018-2020 годы" (зарегистрировано в Реестре государственной регистрации нормативных правовых актов за № 4705, опубликовано 23 августа 2018 года в газете "Панорама Шымкента" и Эталонном контрольном банке нормативных правовых актов Республики Казахстан в электронном виде 20 августа 2018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города Шымкент на 2018-2020 годы согласно приложениям 1, 2 и 3 соответственно, в том числе на 2018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67 789 076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36 699 224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386 934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1 375 270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29 327 648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–75 262 103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10 821 118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10 821 118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1 500 000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1 500 000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- 19 794 145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19 794 145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"1-1. Учесть, что в городском бюджете на 2018 год предусмотрены средства на строительство жилья за счет внутренних займов – 15 801 749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2018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маслихата города Шымкент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Тогузбаев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города Шымкент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Ташкараев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 от 26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41/327-6с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 от 27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35/280-6с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Шымкент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6"/>
        <w:gridCol w:w="776"/>
        <w:gridCol w:w="1054"/>
        <w:gridCol w:w="1054"/>
        <w:gridCol w:w="5736"/>
        <w:gridCol w:w="29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67 789 076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36 699 224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9 636 486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9 636 486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7 502 493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7 502 493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4 898 018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3 151 188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386 158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1 359 498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1 174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14 364 216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13 392 748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424 970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487 098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59 400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1 001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1 001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297 010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297 010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386 934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62 405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60 514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1 324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288 328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288 328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36 197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36 197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1 375 270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1 062 257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1 062 257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313 013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144 542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168 471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29 327 648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29 327 648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29 327 648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75 262 103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1 203 126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города республиканского значения, столицы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27 835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города республиканского значения, столицы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14 340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13 495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республиканского значения, столицы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556 446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республиканского значения, столицы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435 615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111 714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города республиканского значения, столицы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7 197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340 986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292 147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48 839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города республиканского значения, столицы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55 911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48 577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7 334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города республиканского значения, столицы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86 104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76 107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9 757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135 844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135 844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39 981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республиканского значения, столицы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39 981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34 033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города республиканского значения, столицы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5 948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1 915 609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семьи, детей и молодежи города республиканского значения, столицы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97 789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укрепления института семьи, гендерного равенства и защиты прав и законных интересов женщин, детей и молодежи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61 865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31 254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бюджета города республиканского значения, столицы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1 586 316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города республиканского значения, столицы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1 554 773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размещению лиц, не имеющих определенного места жительства и документов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19 796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содержания лиц, арестованных в административном порядке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7 213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содержания служебных животных 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4 053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города республиканского значения, столицы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231 504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231 504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32 011 842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города республиканского значения, столицы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66 833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61 768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поддержки обучающимся по программам технического и профессионального, послесреднего образования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1 065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города республиканского значения, столицы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27 337 628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30 116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14 512 290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программам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366 560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521 333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города республиканского значения, столицы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1 274 734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419 441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22 042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42 973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82 965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1 463 217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289 183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6 192 532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Программы развития продуктивной занятости и массового предпринимательства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362 667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1 756 853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3 340 788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3 340 288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дополнительного образования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физической культуры и спорта города республиканского значения, столицы 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1 266 593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и юношества по спорту 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1 266 593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114 795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города республиканского значения, столицы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114 795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32 489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68 257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14 049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5 070 776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семьи, детей и молодежи города республиканского значения, столицы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105 907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81 344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24 563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занятости и социальной защиты города республиканского значения, столицы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4 930 411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 на местном уровне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67 976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82 828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908 249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2 441 343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4 397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306 264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6 337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6 179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средствами, предоставление социальных услуг индивидуального помощника для инвалидов первой группы, имеющих затруднение в передвижении, и специалиста жестового языка для инвалидов по слуху в соответствии с индивидуальной программой реабилитации инвалида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543 848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50 594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8 495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151 217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115 504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лицам из групп риска, попавшим в сложную ситуацию вследствие насилия или угрозы насилия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19 365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149 270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25 997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миграционных мероприятий на местном уровне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9 125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30 883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города республиканского значения, столицы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8 619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8 619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государственной инспекции труда и миграции города республиканского значения, столицы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25 839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миграции и регулирования трудовых отношений на местном уровне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19 839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18 954 988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1 532 618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496 516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1 036 102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8 959 822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6 785 846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города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2 165 909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2 567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коммунального хозяйства города республиканского значения, столицы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7 611 849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коммунального хозяйства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100 907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241 870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787 659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74 035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2 087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Мероприятия, направленные на поддержание сейсмоустойчивости жилых зданий, расположенных в сейсмоопасных регионах Республики Казахстан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13 725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города республиканского значения, столицы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667 976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896 312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1 204 868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90 635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3 350 991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120 784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жилья и жилищной инспекции города республиканского значения, столицы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280 371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по вопросам жилья, в области жилищного фонда на местном уровне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37 817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26 929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215 625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и по контролю за использованием и охраной земель города республиканского значения, столицы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570 328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570 328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3 541 261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10 307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10 307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и по делам религии города республиканского значения, столицы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264 296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по вопросам религиозной деятельности и внутренней политики на местном уровне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97 813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164 095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2 388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информатизации, оказания государственных услуг и архивов города республиканского значения, столицы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39 277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информатизации, оказания государственных услуг, управления архивным делом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16 501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14 531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8 245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и развития языков города республиканского значения, столицы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966 513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 и развития языков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18 844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15 620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278 781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181 854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159 010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городских библиотек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161 467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зоопарков и дендропарков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107 120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9 782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34 035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39 089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39 089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города республиканского значения, столицы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2 203 323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19 979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местном уровне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192 189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1 974 955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1 682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14 518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туризма и внешних связей города республиканского значения, столицы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18 456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туризма и внешних связей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13 456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2 147 675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коммунального хозяйства города республиканского значения, столицы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2 147 675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2 110 416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37 259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1 210 205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и ветеринарии города республиканского значения, столицы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978 949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104 850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3 105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50 789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32 164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68 955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49 857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668 000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города республиканского значения, столицы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156 897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12 919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и защита особо охраняемых природных территорий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105 706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7 186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"зеленого пояса"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7 192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23 894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и по контролю за использованием и охраной земель города республиканского значения, столицы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74 359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контроля за использованием и охраной земель на территории города республиканского значения, столицы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69 859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358 169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30 866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26 915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3 951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архитектуры и градостроительства города республиканского значения, столицы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296 942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архитектуры и градостроительства на местном уровне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49 910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генеральных планов застройки населенных пунктов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213 369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24 833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8 830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города республиканского значения, столицы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30 361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20 981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9 380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4 610 428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города республиканского значения, столицы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4 610 428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пассажирского транспорта и автомобильных дорог на местном уровне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38 638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2 702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1 813 643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внутренним сообщениям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170 000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2 257 445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328 000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2 156 479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города республиканского значения, столицы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221 343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221 343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коммунального хозяйства города республиканского значения, столицы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1 513 337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инженерной инфраструктуры в рамках Программы развития регионов до 2020 года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1 513 337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города республиканского значения, столицы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190 009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190 009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города республиканского значения, столицы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231 790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индустриально-инновационного развития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65 871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5 919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Единой программы поддержки и развития бизнеса "Дорожная карта бизнеса 2020"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160 000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10 505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города республиканского значения, столицы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10 505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9 522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1 916 264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города республиканского значения, столицы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1 916 264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1 916 264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10 821 118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10 821 118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10 000 000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10 000 000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социально-предпринимательских корпораций на строительство жилья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10 000 000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821 118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города республиканского значения, столицы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821 118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содействие развитию предпринимательства в городе республиканского значения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821 118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1 500 000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1 500 000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города республиканского значения, столицы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1 500 000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1 500 000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-19 794 145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19 794 145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16 622 867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16 622 867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16 622 867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эмиссионные ценные бумаги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15 801 749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выпуска государственных ценных бумаг, выпускаемых местными исполнительными органами областей, города республиканского значения, столицы для обращения на внутреннем рынке для финансирования строительства жилья в рамках реализации государственных и правительственных программ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5 801 749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выпуска государственных ценных бумаг, выпускаемых местными исполнительными органами городов республиканского значения, столицы для обращения на внутреннем рынке для финансирования дефицита бюджета города республиканского значения, столицы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10 000 000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821 118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области, города республиканского значения, столицы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821 118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1 650 000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1 650 000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1 650 000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города республиканского значения, столицы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1 650 000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4 821 278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4 821 278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4 821 278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4 821 278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4 821 278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89 233 221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89 233 221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18 740 119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89 233 221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27 835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596 427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1 586 316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264 296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1 883 911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203 696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39 277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966 513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4 930 411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4 841 932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978 949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181 628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156 897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3 632 680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86 104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27 567 590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296 942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11 272 861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22 506 409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3 659 925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280 371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25 839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30 361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2 552 908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644 687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18 456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89 233 221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-15 801 749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15 801 749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 от 26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41/327-6с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 от 27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35/280-6с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районов в городе на 2018-2020 годы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7"/>
        <w:gridCol w:w="1002"/>
        <w:gridCol w:w="1002"/>
        <w:gridCol w:w="2591"/>
        <w:gridCol w:w="2322"/>
        <w:gridCol w:w="2323"/>
        <w:gridCol w:w="232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годам (тысяч тенге)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3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</w:tc>
        <w:tc>
          <w:tcPr>
            <w:tcW w:w="23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  <w:tc>
          <w:tcPr>
            <w:tcW w:w="23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1 883 911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3 803 728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3 803 728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340 986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400 792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400 792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340 986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400 792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400 792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292 147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400 792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400 792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Абайский район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69 753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74 920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74 920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Аль-Фарабийский район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89 818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139 636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139 636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Енбекшинский район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81 185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122 370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122 370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Каратауский район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51 391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63 866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63 866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48 839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Абайский район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14 861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Аль-Фарабийский район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21 938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Енбекшинский район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1 875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Каратауский район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10 165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1 532 618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3 372 936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3 372 936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1 532 618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3 372 936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3 372 936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496 516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695 948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695 948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Абайский район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156 065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237 130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237 130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Аль-Фарабийский район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77 906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80 812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80 812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Енбекшинский район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169 284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263 568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263 568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Каратауский район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93 261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114 438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114 438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1 036 102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2 676 988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2 676 988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Абайский район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257 063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661 859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661 859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Аль-Фарабийский район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319 116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719 116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719 116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Енбекшинский район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142 157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580 077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580 077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Каратауский район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317 766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715 936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715 936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10 307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10 307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10 307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Абайский район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3 240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Аль-Фарабийский район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Енбекшинский район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3 688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Каратауский район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1 979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