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bff72" w14:textId="56bff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"Выдача архивных справок"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Шымкент от 24 декабря 2018 года № 351. Зарегистрировано Департаментом юстиции города Шымкент 25 декабря 2018 года № 12. Утратило силу постановлением акимата города Шымкент от 11 сентября 2020 года № 564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Шымкент от 11.09.2020 № 564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услугах", акимат города Шымкент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архивных справок"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города Шымкент" в порядке, установленном законодательными актами Республики Казахстан,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со дня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города Шымкент;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интернет-ресурсе акимата города Шымкент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Шымкент Жумина Д.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Абдрахимов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"24"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351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архивных справок"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архивных справок" (далее – государственная услуга) оказывается государственным учреждением "Шымкентский городской государственный архив" управления информатизации, оказания государственных услуг и архивов города Шымкент" (далее – услугодатель).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некоммерческое акционерное общество "Государственная корпорация "Правительство для граждан" (далее – Государственная корпорация);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веб-портал "электронного правительства" www.egov.kz (далее – портал).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(частично автоматизированная) и (или) бумажная.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 – архивная справка о подтверждении либо ответ об отсутствии следующих сведений социально-правового характера: трудового стажа, размера заработной платы, возраста, состава семьи, образования, награждения, перечисления пенсионных взносов и социальных отчислений, присвоения ученых степеней и званий, несчастного случая, нахождения на излечении или эвакуации, применения репрессий, реабилитации жертв массовых политических репрессий, проживания в зонах экологического бедствия, пребывания в местах лишения свободы, сведений об актах гражданского состояния, о правоустанавливающих и идентификационных документах.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– бумажная или электронная.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Портале выдается электронная архивная справка либо ответ об отсутствии запрашиваемых сведений.</w:t>
      </w:r>
    </w:p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действия по оказанию государственной услуги является: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предоставление услугополучателем (либо его уполномоченным представителем: юридическим лицом по документу, подтверждающему полномочия; физическим лицом по нотариально засвидетельствованной доверенности) заявления, заполненного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"Выдача архивных справок", утвержденному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17 апреля 2015 года № 138 "Об утверждении стандартов государственных услуг в области архивного дела" (далее –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) (при обращении услугополучателя по почте предоставляется заявление в произвольной форме, подписанное физическим лицом или представителем юридического лица, с указанием сведений о заявителе (для физического лица – фамилия, имя, отчество (при его наличии), место жительства, для юридического лица – его наименование, юридический адрес) и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(далее – пакет документов) услугодателю;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запрос в форме электронного документа, удостоверенного электронной цифровой подписью (далее – ЭЦП) услугополучателя либо с помощью ввода одноразового пароля при получении государственной услуги через портал.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 представления услугополучателем неполного пакета документов,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и (или) документов с истекшим сроком действия услугодатель отказывает в приеме заявления.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ожидания для сдачи документов услугополучателем услугодателю – 15 (пятнадцать)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обслуживания услугополучателя у услугодателя – 30 (тридцать) минут.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каждого действия, входящего в состав процесса оказания государственной услуги, длительность его выполнения: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1: прием и регистрация сотрудником канцелярии услугодателя пакета документов, выдача услугополучателю копии заявления с отметкой даты и времени приема и номера входящего документа, с указанием фамилии, имени, отчества (при его наличии) лица, принявшего документы и передача пакета документов руководителю услугодателя. Длительность выполнения - 30 (тридцать) минут. Передача пакета документов руководителю услугодателя служит основанием для начала выполнения действия 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2: рассмотрение пакета документов руководителем услугодателя и передача пакета документов руководителю отдела услугодателя. Длительность выполнения - 15 (пятнадцать) минут. Резолюция руководителя услугодателя служит основанием для выполнения действия 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3: рассмотрение пакета документов руководителем отдела услугодателя, передача пакета документов специалисту отдела услугодателя. Длительность выполнения - в течение 15 (пятнадцати) минут. Резолюция руководителя отдела услугодателя служит основанием для начала выполнения действия 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4: поиск специалистом отдела услугодателя информации и подготовка проекта результата государственной услуги. Длительность выполнения - в течение 9 (девяти) рабочих дней. Подготовленный проект результата государственной услуги служит основанием для выполнения действия 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5: передача проекта результата государственной услуги руководителю отдела услугодателя для внесения на подписание руководителю услугодателя. Длительность выполнения - в течение 30 (тридцати) минут. Внесение на подпись руководителю услугодателя завизированного руководителем отдела услугодателя проекта результата государственной услуги служит основанием для выполнения действия 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6: подписание руководителем услугодателя проекта результата государственной услуги. Длительность выполнения - 1 (один) рабочий день. Подписанный руководителем услугодателя результат государственной услуги служит основанием для выполнения действия 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7: выдача услугополучателю результата государственной услуги. Длительность выполнения - 15 (пятнадцать) минут. Выдача услугополучателю результата государственной услуги является завершением действий по оказанию государственной услуги.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Срок оказания государственной услуги: с момента сдачи документов услугодателю, в Государственную корпорацию, а также при обращении на портал результат оказания государственной услуги выдается в течение 11 (одиннадцати) рабочих дней.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случаях, когда для оказания государственной услуги необходимо изучение документов двух и более организаций, а также периода более чем за 5 (пять) лет, услугодателем срок оказания государственной услуги продлевается не более чем на 30 (тридцать) календарных дней после истечения срока оказания государственной услуги, о чем извещается услугополучатель посредством отправки письма по адресу, указанному в заявлении, в течение 3 (трех) календарных дней со дня продления срока рассмотрения.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Услугодатель отказывает в оказании государственной услуги в случае установления недостоверности документов, представленных услугополучателем для получения государственной услуги, и (или) данных (сведений), содержащихся в них.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устранения услугополучателем причины отказа в оказании государственной услуги услугополучатель может обратиться повторно для получения государственной услуги в порядке, установленном законодательством Республики Казахстан.</w:t>
      </w:r>
    </w:p>
    <w:bookmarkStart w:name="z1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отдела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специалист отдела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услугодателя.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Описание последовательности действий между структурными подразделениями (работниками) услугодателя с указанием длительности каждого действия указано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раздела 2 настоящего регламента.</w:t>
      </w:r>
    </w:p>
    <w:bookmarkEnd w:id="17"/>
    <w:bookmarkStart w:name="z2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4. Описание порядка взаимодействия с Государственной корпорацией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Описание порядка обращения в Государственную корпорацию, длительность обработки запроса услугополучателя: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Основанием для начала действия по оказанию государственной услуги при обращении в Государственную корпорацию является предоставление услугополучателем (либо его уполномоченным представителем: юридическим лицом по документу, подтверждающему полномочия; физическим лицом по нотариально засвидетельствованной доверенности) заявления, заполненного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и пакета документов работнику Государственной корпорации.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предоставления услугополучателем неполного пакета документов,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работник Государственной корпорации отказывает в приеме заявления и выдает расписку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в Государственную корпорацию день приема документов не входит в срок оказания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ожидания для сдачи документов– 15 (пятнадцать) минут.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Порядок подготовки и направления запроса услугодателю: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выбор оператором Государственной корпорации государственной услуги, вывод на экран формы запроса для оказания услуги и ввод данных услугополучателя или данных по доверенности представителя услугополучателя (при нотариально удостоверенной доверенности, при ином удостоверении доверенности - данные доверенности не заполняются);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направление запроса через шлюз "Электронного правительства" (далее - ШЭП) в Государственную базу данных "Физические лица" (далее - ГБД ФЛ) или Государственную базу данных "Юридические лица" (далее - ГБД ЮЛ) о данных услугополучателя, а также в Единую нотариальную информационную систему (далее - ЕНИС) - о данных доверенности представителя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наличия данных услугополучателя в ГБД ФЛ/ГБД ЮЛ, данных доверенности в ЕНИС;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заполнение оператором Государственной корпорации формы запроса в части отметки о наличии документов в бумажной форме и сканирование документов, предоставленных услугополучателем, прикрепление их к форме запроса и удостоверение посредством электронно-цифровой подписи (далее - ЭЦП) заполненной формы (введенных данных) запроса на оказание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направление электронного документа (запроса услугополучателя), удостоверенного (подписанного) ЭЦП оператора Государственной корпорации, через ШЭП на автоматизированное рабочее место (далее - АРМ)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Последовательность и сроки взаимодействия с Государственной корпорацией и (или) иными услугодателями, в том числе процедуры (действия) формирования и направления запросов услугодателей по вопросам оказания государственных услуг: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1: ввод оператором Государственной корпорации через АРМ Интегрированной информационной системы Государственной корпорации логина и пароля (процесс авторизации) для оказания государственной услуги. Длительность выполнения - 2 (две) минуты;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2: выбор оператором Государственной корпорации государственной услуги, вывод на экран формы запроса для оказания государственной услуги и ввод данных услугополучателя, а также данных по доверенности представителя услугополучателя (при нотариально удостоверенной доверенности, при ином удостоверении доверенности - данные доверенности не заполняются). Длительность выполнения - 3 (три) минуты;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3: направление запроса через ШЭП в ГБД ФЛ или ГБД ЮЛ данных услугополучателя о наличии данных услугополучателя, а также в ЕНИС - о наличии данных доверенности представителя услугополучателя. Длительность выполнения - 2 (две) минуты;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действие 4: выдача услугополучателю расписки о приеме соответствующих документов или, в случае предоставления услугополучателем неполного пакета документов,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– выдача расписки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об отказе в приеме заявления. Длительность выполнения - 1 (одна) минута;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5: заполнение оператором Государственной корпорации формы запроса в части отметки о наличии документов в бумажной форме и сканирование документов, предоставленных услугополучателем, прикрепление их к форме запроса и удостоверение посредством ЭЦП заполненной формы (введенных данных) запроса на оказание государственной услуги. Длительность выполнения - 5 (пять)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6: направление электронного документа (запроса услугополучателя), удостоверенного (подписанного) ЭЦП оператора Государственной корпорации через ШЭП на АРМ услугодателя. Длительность выполнения - 1 (одна) минута;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действие 7: регистрация электронного документа на АРМ услугодателя, проверка (обработка) услугодателем соответствия приложенных услугополучателем документов перечню документов, указанному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Длительность выполнения - 1 (одна) минута;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8: доставка пакета документов через курьера услугодателю. Длительность выполнения - 1 (один) рабочий день;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действие 9: осуществление услугодателем действий по оказанию государственной услуги, описанных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 Длительность выполнения - 9 (девять)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10: направление результата государственной услуги через курьера в Государственную корпорацию. Длительность выполнения - 1 (один) рабочий день;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11: выдача услугополучателю через оператора Государственной корпорации результата государственной услуги. Длительность выполнения - 15 (пятнадцать) минут.</w:t>
      </w:r>
    </w:p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Описание процесса получения результата оказания государственной услуги через Государственную корпорацию, его длительность: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получением результата оказания государственной услуги услугополучатель обращается после окончания срока оказания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оказания государственной услуги - в течение 11 (одиннадцати) рабочих дней.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услугополучателю готового результата оказания государственной услуги осуществляется на основании расписки о приеме соответствующих документов, при предъявлении удостоверения личности (либо уполномоченному представителю: юридического лица - по документу, подтверждающему полномочия; физического лица - по нотариально засвидетельствованной доверенности).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отсутствия услугополучателя по истечению срока, предусмотренного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согласно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деятельности Государственной корпорации "Правительство для граждан",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22 января 2016 года № 52, Государственная корпорация обеспечивает хранение архивной справки в течение одного месяца, после чего передает его услугодателю для дальнейшего хранения. При обращении услугополучателя по истечении одного месяца, по запросу Государственной корпорации, услугодатель в течение одного рабочего дня направляет результат оказания государственной услуги в Государственную корпорацию для выдачи услугополучателю.</w:t>
      </w:r>
    </w:p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Описание порядка обращения и последовательности процедур (действий) услугодателя и услугополучателя при оказании государственной услуги через веб-портал "Электронного правительства":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портале посредством ЭЦП или индивидуального идентификационного номера (далее - ИИН), бизнес–идентификационного номера (далее - БИН) и пароля (осуществляется для незарегистрированных услугополучателей на Портале);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услугополучатель выбирает государственную услугу, и осуществляет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 к форме запроса копий документов в электронном виде,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выбор регистрационного свидетельства электронно-цифровой подписи (далее – ЭЦП) услугополучателя либо с помощью ввода одноразового пароля для удостоверения (подписания) запроса;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 указанным в запросе, и ИИН/БИН указанным в регистрационном свидетельстве ЭЦП);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формирование Порталом сообщения об отказе в запрашиваемой услуге в связи с не подтверждением подлинности ЭЦП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направление электронного документа (запроса услугополучателя), удостоверенного (подписанного) ЭЦП услугополучателя через шлюз "электронного правительства" на автоматизированное рабочее место услугодателя для обработки запроса;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исполнитель услугодателя принимает электронный запрос, в "личный кабинет" услугополучателя либо его представителя направляется статус о принятии запроса на оказание государственной услуги, а также уведомление с указанием даты, времени и места получения результата оказания государственной услуги либо отказ в оказании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в случае соответствия пакета документов требованиям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исполнитель услугодателя регистрирует электронный запрос;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услугодатель осуществляет действия, описанные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исполнитель услугодателя регистрирует и направляет результат оказания государственной услуги в "личный кабинет" услугополучателя. Электронный документ формируется с использованием ЭЦП руководителя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Диаграмма функционального взаимодействия информационных систем, задействованных в оказании государственной услуги через Портал представлена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Справочник бизнес-процессов оказания государственной услуги указан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архивных справок"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 в оказании государственной услуги через Портал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508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50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883400" cy="3898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83400" cy="389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архивных справок"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03"/>
        <w:gridCol w:w="3031"/>
        <w:gridCol w:w="2130"/>
        <w:gridCol w:w="1011"/>
        <w:gridCol w:w="1810"/>
        <w:gridCol w:w="1115"/>
      </w:tblGrid>
      <w:tr>
        <w:trPr>
          <w:trHeight w:val="30" w:hRule="atLeast"/>
        </w:trPr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Государственной корпорации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Государственной корпорации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услугодателя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Курьер Государственной корпорации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Услугодатель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Государственной корпорации</w:t>
            </w:r>
          </w:p>
        </w:tc>
      </w:tr>
      <w:tr>
        <w:trPr>
          <w:trHeight w:val="30" w:hRule="atLeast"/>
        </w:trPr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ввод через АРМ Интегрированной информационной системы Государственной корпорации логина и пароля (процесс авторизации) для оказания государственной услуги. Длительность выполнения - 2 (две) минуты;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выбор государственной услуги, вывод на экран формы запроса для оказания государственной услуги и ввод данных услугополучателя, а также данных по доверенности представителя услугополучателя (при нотариально удостоверенной доверенности, при ином удостоверении доверенности - данные доверенности не заполняются). Длительность выполнения - 3 (три) минуты;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направление запроса через ШЭП в ГБД ФЛ или ГБД ЮЛ данных услугополучателя о наличии данных услугополучателя, а также в ЕНИС - о наличии данных доверенности представителя услугополучателя. Длительность выполнения - 2 (две) минуты;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4) выдача услугополучателю расписки о приеме соответствующих документов или, в случае предоставления услугополучателем неполного пакета документов, предусмотренных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Стандарта - выдача расписки по форме,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Стандарту об отказе в приеме заявления. Длительность выполнения - 1 (одна) минута.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заполнение формы запроса в части отметки о наличии документов в бумажной форме и сканирование документов, предоставленных услугополучателем, прикрепление их к форме запроса и удостоверение посредством ЭЦП заполненной формы (введенных данных) запроса на оказание государственной услуги. Длительность выполнения - 5 (пять) минут;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направление электронного документа (запроса услугополучателя), удостоверенного (подписанного) ЭЦП оператора Государственной корпорации через ШЭП на АРМ услугодателя. Длительность выполнения - 1 (одна) минута.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регистрация электронного документа на АРМ услугодателя, проверка (обработка) услугодателем соответствия приложенных услугополучателем документов перечню документов, указанному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пункте 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Стандарта. Длительность выполнения - 1 (одна) минута.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пакета документов услугодателю. Длительность выполнения - 1 (один) рабочий день.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осуществление действий по оказанию государственной услуги, описанных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пункте 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настоящего регламента. Длительность выполнения - 9 (девять) рабочих дней;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направление результата государственной услуги через курьера в Государственную корпорацию. Длительность выполнения - 1 (один) рабочий день.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услугополучателю результата государственной услуги. Длительность выполнения - 15 (пятнадцать) минут.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