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a6d33a" w14:textId="8a6d33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открытых данных акимата города Шымкент, размещаемых на интернет–портале открытых данных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Шымкент от 27 декабря 2018 года № 372. Зарегистрировано Департаментом юстиции города Шымкент 29 декабря 2018 года № 14. Утратило силу постановлением акимата города Шымкент от 10 января 2022 года №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Шымкент от 10.01.2022 № 2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15)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ноября 2015 "Об информатизации", акимат города Шымкент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перечень открытых данных, размещаемых на интернет-портале акимата города Шымкент и подведомственных организаций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постановления акимата города Шымкент от 03.02.2020 </w:t>
      </w:r>
      <w:r>
        <w:rPr>
          <w:rFonts w:ascii="Times New Roman"/>
          <w:b w:val="false"/>
          <w:i w:val="false"/>
          <w:color w:val="000000"/>
          <w:sz w:val="28"/>
        </w:rPr>
        <w:t>№ 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города Шымкент" в порядке, установленном законодательными актами Республики Казахстан,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со дня государственной регистрации настоящего постановления направление его копии на официальное опубликование в периодические печатные издания, распространяемые на территории города Шымкент;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постановления на интернет-ресурсе акимата города Шымкент после его официального опубликования.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города Шымкент Жумина Д.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Абдрахимов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"СОГЛАСОВАНО"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информации и коммуникаций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 Абаев Д.А.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 ____ " ____________ 2018 год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города Шымкент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"27" декабря 2018 года № 372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открытых данных, размещаемых на интернет-портале акимата города Шымкент и подведомственных организаций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- в редакции постановления акимата города Шымкент от 03.02.2020 </w:t>
      </w:r>
      <w:r>
        <w:rPr>
          <w:rFonts w:ascii="Times New Roman"/>
          <w:b w:val="false"/>
          <w:i w:val="false"/>
          <w:color w:val="ff0000"/>
          <w:sz w:val="28"/>
        </w:rPr>
        <w:t>№ 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набора открытых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 актуализации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предоставления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 (через Автоматизированное рабочее место (далее - АРМ) интернет-портала открытых данных или через ApplicationProgrammingInterface системы государственного органа)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Ответственное структурное подразделение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государственном органе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Шымкент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Шымкент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местного исполнительного органа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местного исполнительного органа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Бизнес-идентификационный номер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Контактные телефоны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телефона горячей линии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График личного приема руководителя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 имя, контактные телефоны, адрес электронной почты ответственных за организацию личного приема граждан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Официальный интернет-ресурс учреждения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Контактные данные об ответственном за консультирование по кадровым вопросам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Управления акимата города Шымкент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акимата города Шымкент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структурного подразделения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структурного подразделения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 руководителя структурного подразделения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Контактные телефоны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электронной почты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Подведомственные государственные учреждения управлений акимата города Шымкент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акимата города Шымкент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подведомственного учреждения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подведомственного учреждения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 руководителя подведомственного учреждения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Контактные телефоны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электронной почты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услуги, оказываемые государственными органами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Управления акимата города Шымкент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государственной услуги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государственной услуги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оказания государственной услуги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оказания государственной услуги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Получатели государственных услуг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Получатели государственных услуг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оказания государственной услуги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оказания государственной услуги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услугодателя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услугодателя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государственной услуги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Лицензии и разрешительные документы, выдаваемые государственными органами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города Шымкент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государственного учреждения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государственного учреждения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разрешительного документа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разрешительного документа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выдачи разрешительных документов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выдачи разрешительных документов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График работы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График работы на русском языке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Сведения о вакансиях акимата города Шымкент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мере необходимости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Шымкент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должности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должности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к кандидатам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к кандидатам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Необходимые документы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Опыт работы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Контактный телефон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сотрудник за консультирование по кадровым вопросам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публикации вакансии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График приема физических и юридических лиц руководством акимата города Шымкент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Шымкент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государственного учреждения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государственного учреждения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 лица, проводящего прием физических лиц и представителей юридических лиц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Должность лица, проводящего прием физических лиц и представителей юридических лиц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Должность лица, проводящего прием физических лиц и представителей юридических лиц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и время приема физических лиц и представителей юридических лиц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Контактные телефоны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Статистические данные по обращениям граждан Республики Казахстан, поступающим на имя руководства акимата города Шымкент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Шымкент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граждан, принятых на приеме акимом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граждан, принятых на приеме руководством акимата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поступивших обращений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обращений от юридических лиц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жалоб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заявлений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вопросов/запросов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предложений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Перечень документов о сотрудничестве, заключенных государственными органами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акимата города Шымкент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страны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Название страны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документа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документа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подписания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действия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Коммуникация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Объекты энергоснабжения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коммунального хозяйства города Шымкент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объекта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объекта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 руководителя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Официальный сайт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электронной почты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услуг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услуг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Контактные телефоны по работе с потребителями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Объекты газоснабжения города Шымкент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коммунального хозяйства города Шымкент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объекта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объекта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 руководителя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Официальный сайт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электронной почты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услуг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услуг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Контактные телефоны по работе с потребителями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Объекты водоснабжения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коммунального хозяйства города Шымкент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объекта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объекта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 руководителя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Официальный сайт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электронной почты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услуг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услуг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Контактные телефоны по работе с потребителями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Объекты водоотведения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коммунального хозяйства города Шымкент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объекта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объекта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 руководителя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Официальный сайт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электронной почты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услуг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услуг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Контактные телефоны по работе с потребителями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Объекты вывоза мусора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коммунального хозяйства города Шымкент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объекта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объекта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 руководителя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Официальный сайт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электронной почты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услуг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услуг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Контактные телефоны по работе с потребителями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Объекты связи и телефонизации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коммунального хозяйства города Шымкент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объекта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объекта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 руководителя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Официальный сайт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электронной почты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услуг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услуг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Контактные телефоны по работе с потребителями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Кооперативы собственников квартир (далее-КСК)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коммунального хозяйства города Шымкент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кооператива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кооператива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Дома, входящие в состав КСК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Привязка к жилым/нежилым домам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 председателя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месторасположение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месторасположение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Контактные телефоны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Тарифы на природный газ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Ежегодно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коммунального хозяйства города Шымкент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Населенный пункт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субъекта (физическое или юридическое лицо)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услуг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Утвержденный тариф с налогом на добавленную стоимость (далее-НДС)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Утвержденный тариф без НДС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 измерения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Тарифы на электроснабжение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Ежегодно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коммунального хозяйства города Шымкент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Населенный пункт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субъекта (физическое или юридическое лицо)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услуг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Утвержденный тариф с НДС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Утвержденный тариф без НДС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 измерения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Тарифы на теплоснабжение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Ежегодно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коммунального хозяйства города Шымкент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Населенный пункт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субъекта (физическое или юридическое лицо)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услуг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Утвержденный тариф с НДС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Утвержденный тариф без НДС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 измерения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Тарифы на водоснабжение и водоотведение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коммунального хозяйства города Шымкент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Населенный пункт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субъекта (физическое или юридическое лицо)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услуг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Утвержденный тариф с НДС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Утвержденный тариф без НДС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 измерения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Тарифы на вывоз мусора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коммунального хозяйства города Шымкент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Населенный пункт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субъекта (физическое или юридическое лицо)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услуг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Утвержденный тариф с НДС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Утвержденный тариф без НДС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 измерения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Автопарки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города Шымкент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Регион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Название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Название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месторасположение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месторасположение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Контактные телефоны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электронной почты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 руководителя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услуг, оказываемых физическим и юридическим лицам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услуг, оказываемых физическим и юридическим лицам на русском языке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Автовокзалы, автостанции и пункты обслуживания пассажиров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города Шымкент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города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города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Название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Название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месторасположение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месторасположение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Контактные телефоны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электронной почты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 руководителя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услуг, оказываемых физическим и юридическим лицам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услуг, оказываемых физическим и юридическим лицам на русском языке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Железнодорожные вокзалы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города Шымкент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Регион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Название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Название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месторасположение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месторасположение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Контактные телефоны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электронной почты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 руководителя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услуг, оказываемых физическим и юридическим лицам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услуг, оказываемых физическим и юридическим лицам на русском языке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Аэропорты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города Шымкент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Регион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Название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Название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Контактные телефоны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электронной почты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 руководителя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услуг, оказываемых физическим и юридическим лицам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услуг, оказываемых физическим и юридическим лицам на русском языке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Междугородние и городские автобусные маршруты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города Шымкент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маршрута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маршрута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Прямое направление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Обратное направление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Время прибытия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Время отправки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Расписание движения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Протяженность маршрута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 обслуживания маршрута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транспортных компаний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Тариф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Маршруты железнодорожного транспорта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города Шымкент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маршрута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маршрута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Прямое направление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Обратное направление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Время прибытия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Время отправки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Расписание движения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Протяженность маршрута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 обслуживания маршрута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транспортных компаний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Тариф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Маршруты авиатранспорта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города Шымкент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маршрута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маршрута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Прямое направление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Обратное направление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Время прибытия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Время отправки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Расписание движения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Протяженность маршрута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 обслуживания маршрута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транспортных компаний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Тариф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Дороги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Автоматические заправочные станции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города Шымкент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Месторасположения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расположения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 руководителя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Контактный телефон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услуг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услуг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Тарифы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Автомобильные газозаправочные станции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города Шымкент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расположения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расположения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 руководителя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Контактный телефон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услуг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услуг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Тарифы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Объекты строительства дорог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города Шымкент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расположения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расположения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Генеральный проектировщик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 проекта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Генеральный подрядчик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Протяженность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 реализации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Надзорная организация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Контактные телефоны по работе с населением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Объекты ремонта дорог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города Шымкент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расположения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расположения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ремонта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Генеральный подрядчик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 реализации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Надзорная организация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работ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Единицы измерения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Выделенная 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Контактные телефоны по работе с населением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Объекты благоустройства дорог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коммунального хозяйства города Шымкент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расположения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расположения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работ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Генеральный подрядчик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 реализации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Надзорная организация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работ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Единицы измерения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Выделенная 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Контактные телефоны по работе с населением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Пешеходные переходы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города Шымкент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расположения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расположения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пешеходного перехода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Камеры фото/видео-фиксации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административной полиции Департамента полиции города Шымкент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расположения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расположения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Тип камеры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Дома престарелых (дома-интернаты для престарелых и инвалидов общего типа)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занятости и социальной защиты города Шымкент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 руководителя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услуг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услуг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Плановые койко-места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Официальный интернет-ресурс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Контактный телефон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телефона горячей линии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электронной почты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русском языке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Дома инвалидов (Центры социального обслуживания)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занятости и социальной защиты города Шымкент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 руководителя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услуг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услуг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Плановые койко-места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Официальный интернет-ресурс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Контактный телефон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электронной почты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русском языке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Дома ветеранов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занятости и социальной защиты города Шымкент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 руководителя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услуг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услуг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Плановые койко-места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Официальный интернет-ресурс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Контактный телефон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электронной почты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русском языке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Детские дома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семьи, детей и молодежи города Шымкент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 руководителя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услуг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услуг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Плановые койко-места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Официальный интернет-ресурс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Контактный телефон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электронной почты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русском языке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Статистика по получателям адресной социальной помощи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занятости и социальной защиты города Шымкент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города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города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семей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человек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Назначенная сумма (тысяч тенге)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Статистика по получателям пособий на детей до 18 лет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занятости и социальной защиты города Шымкент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городов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городов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семей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человек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Назначенная сумма (тысяч тенге)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Статистика по получателям жилищной помощи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занятости и социальной защиты города Шымкент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городов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городов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семей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человек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Назначенная сумма (тысяч тенге)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Статистика по получателям возмещения затрат на обучение на дому детей инвалидов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занятости и социальной защиты города Шымкент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городов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городов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семей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человек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Назначенная сумма (тысяч тенге)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Список граждан, состоящих на учете нуждающихся в жилье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жилья и жилищной инспекции города Шымкент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очередности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 заявителя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рождения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членов семьи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постановки на учет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граждан, состоящих на учете нуждающихся в жилье из коммунального жилищного фонда, очередность которых перенесена с момента появления оснований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жилья и жилищной инспекции города Шымкент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очередности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 заявителя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рождения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членов семьи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постановки на учет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Недвижимость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переноса очередности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Список граждан, получивших жилье из коммунального жилищного фонда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жилья и жилищной инспекции города Шымкент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очередности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 заявителя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рождения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членов семьи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постановки на учет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Перечень социальных магазинов и ларьков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города Шымкент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услуг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услуг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Торговая площадь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 руководителя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Контактный телефон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электронной почты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Официальный интернет-ресурс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Перечень крупных супермаркетов и рынков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предпринимательства и индустриально-инновационного развития города Шымкент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услуг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услуг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Торговая площадь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 руководителя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Контактный телефон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электронной почты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Официальный интернет-ресурс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Трудоустройство и занятость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Статистика участников Программы развития продуктивной занятости и массового предпринимательства на 2017 - 2021 годы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занятости и социальной защиты города Шымкент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города Шымкент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города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города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Общее количество людей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участников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Статистика безработных, обратившихся в Центр занятости населения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занятости и социальной защиты города Шымкент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города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города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Общее количество людей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зарегистрированных людей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обратившихся людей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трудоустроенных людей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инвалидов, состоящих на учете в качестве безработных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трудоустроенных инвалидов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Статистика проведения ярмарок вакансий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занятости и социальной защиты города Шымкент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города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города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ярмарок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участников- работодателей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заявленных вакансий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участников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оказанных услуг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Предпринимательство и торговля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Численность занятых в малом и среднем предпринимательстве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города Шымкент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города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города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Общее количество людей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 занятых в малом и среднем предпринимательстве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Перечень зарегистрированных юридических лиц малых и средних предприятий (объекты малого и среднего бизнеса)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города Шымкент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предприятия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предприятия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 руководителя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услуг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услуг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города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города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Контактные телефоны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электронной почты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работников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производства товаров, услуг и работ произведенных субъектами малого и среднего предпринимательства (тысяч тенге)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Объем производства товаров, услуг и работ произведенных субъектами малого и среднего предпринимательства (тенге)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АРМ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предпринимательства и индустриально-инновационного развития города Шымкент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города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города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производства товаров, услуг и работ произведенных субъектами малого и среднего предпринимательства (миллион тенге)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Микрокредиты, выданные микрокредитными организациями в разрезе государственных программ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города Шымкент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зарегистрированных (действующих) микрокредитных организаций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кредитов, выданных физлицам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кредитов, выданных юрлицам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выданных микрокредитов физлицам (тысяч тенге)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выданных микрокредитов юрлицам (тысяч тенге)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Динамика по сравнению с прошедшим годом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Предприятия, товаропроизводители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города Шымкент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предприятия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предприятия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 руководителя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деятельности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деятельности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города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города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Контактные телефоны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электронной почты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Официальный интернет-ресурс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Объем производства продуктов питания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города Шымкент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продуктов питания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продуктов питания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производства (миллион тенге)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Динамика по сравнению с прошедшим годом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недобросовестных объектов общественного питания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города Шымкент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предприятия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предприятия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 руководителя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выпускаемой продукций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выпускаемой продукций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города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города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Контактные телефоны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электронной почты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Официальный интернет-ресурс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Социально-значимые продовольственные товары (продукты питания), входящие в продовольственную корзину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города Шымкент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продукта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продукта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 измерения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 измерения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Цена (тенге)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Финансовые институты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города Шымкент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организации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 руководителя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Контактные телефоны,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электронной почты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Организаций по поддержке предпринимательства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города Шымкент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организации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 руководителя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Месторасположения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Контактные телефоны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электронной почты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земельные участки по городу Шымкент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города Шымкент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земельные участки по городу Шымкент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Характеристика земельного участка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Характеристика земельного участка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расположения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расположения на русском языке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совместных предприятий с участием иностранных инвестиций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города Шымкент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 руководителя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деятельности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деятельности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города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города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Контактные телефоны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электронной почты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Официальный сайт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 реализованных инвестиционных проектах местного исполнительного органа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предпринимательства и индустриально-инновационного развития города Шымкент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Отрасль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Отрасль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Инициатор проекта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Акционеры инициатора проекта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Участники проекта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 реализации, годы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Краткое описание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Краткое описание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Рынки сбыта продукции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Годовые объемы производства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реализации проекта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реализации проекта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стоимость проекта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 инвестиций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Структура финансирования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Ввод в эксплуатацию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 состояние проекта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 состояние проекта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новых рабочих мест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новых рабочих мест на русском языке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 субсидируемых проектах в рамках Программы "Дорожная карта бизнеса -2020"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города Шымкент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предприятия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и номер протокола регионального координационного совета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Бизнес-идентификационный номер предприятия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проекта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государственной поддержки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Общий классификатор видов экономической деятельности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стоимость проекта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Заемные средства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банка второго уровня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реализации проекта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о рабочих местах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об импорте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города Шымкент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продукции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продукции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импортера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импортера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импорта, тысяч долларов США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 (отчетный квартал)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Сравнение с предыдущим периодом (квартал)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от общего объема импорта республики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Больницы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города Шымкент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больницы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больницы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Контактные телефоны по работе с населением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Регистратура (телефоны с кодом)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Официальный интернет-ресурс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электронной почты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 руководителя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 руководителя с кодом (приемная)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Дни приема граждан руководством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услуг, оказываемых физическим и юридическим лицам с указанием контактных данных и порядка оказания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услуг, оказываемых физическим и юридическим лицам с указанием контактных данных и порядка оказания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Оборудования в наличии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Оборудования в наличии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койко-мест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Проезд автобусными маршрутами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медицинской организации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Стоматологические кабинеты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города Шымкент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больницы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больницы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Контактные телефоны по работе с населением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Регистратура (телефоны с кодом)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Официальный интернет-ресурс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электронной почты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 руководителя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 руководителя с кодом (приемная)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Дни приема граждан руководством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услуг, оказываемых физическим и юридическим лицам с указанием контактных данных и порядка оказания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услуг, оказываемых физическим и юридическим лицам с указанием контактных данных и порядка оказания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Оборудования в наличии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Оборудования в наличии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койко-мест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Проезд автобусными маршрутами до медицинской организации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Поликлиники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города Шымкент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больницы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больницы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Контактные телефоны по работе с населением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Регистратура (телефоны с кодом)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Официальный интернет-ресурс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электронной почты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 руководителя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 руководителя с кодом (приемная)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Дни приема граждан руководством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услуг, оказываемых физическим и юридическим лицам с указанием контактных данных и порядка оказания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услуг, оказываемых физическим и юридическим лицам с указанием контактных данных и порядка оказания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Оборудования в наличии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Оборудования в наличии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койко-мест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Проезд автобусными маршрутами до медицинской организации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Фельдшерско-акушерские пункты (далее-ФАП)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города Шымкент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больницы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больницы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Контактные телефоны по работе с населением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Регистратура (телефоны с кодом)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Официальный интернет-ресурс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электронной почты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 руководителя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 руководителя с кодом (приемная)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Дни приема граждан руководством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услуг, оказываемых физическим и юридическим лицам с указанием контактных данных и порядка оказания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услуг, оказываемых физическим и юридическим лицам с указанием контактных данных и порядка оказания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Оборудования в наличии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Оборудования в наличии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койко-мест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Проезд автобусными маршрутами до медицинской организации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Диспансеры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города Шымкент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организации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Контактные телефоны по работе с населением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Регистратура (телефоны с кодом)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Официальный интернет-ресурс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электронной почты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 руководителя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 руководителя с кодом (приемная)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Дни приема граждан руководством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услуг, оказываемых физическим и юридическим лицам с указанием контактных данных и порядка оказания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услуг, оказываемых физическим и юридическим лицам с указанием контактных данных и порядка оказания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Оборудования в наличии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Оборудования в наличии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койко-мест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Проезд автобусными маршрутами до медицинской организации организации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Родильные дома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города Шымкент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организации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Контактные телефоны по работе с населением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Регистратура (телефоны с кодом)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Официальный интернет-ресурс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электронной почты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 руководителя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 руководителя с кодом (приемная)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Дни приема граждан руководством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услуг, оказываемых физическим и юридическим лицам с указанием контактных данных и порядка оказания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услуг, оказываемых физическим и юридическим лицам с указанием контактных данных и порядка оказания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Оборудования в наличии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Оборудования в наличии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койко-мест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Проезд автобусными маршрутами до медицинской организации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Аптеки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города Шымкент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аптеки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Контактные телефоны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 работы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Официальный интернет-ресурс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электронной почты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 руководителя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 руководителя с кодом (приемная)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Проезд автобусными маршрутами до аптеки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города Шымкента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школы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школы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 руководителя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школы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 учеников (человек)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Район/город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Район/город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Контактные телефоны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почта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Официальный интернет-ресурс (сайт)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Детские сады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города Шымкента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детского сада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детского сада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 руководителя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детского сада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 воспитанников (человек)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Район/город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Район/город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Контактные телефоны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почта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Официальный интернет-ресурс (сайт)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Специальные и интернатные организации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города Шымкента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организации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 руководителя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деятельности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деятельности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 обучающихся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Район/город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Район/город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Контактные телефоны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почта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Официальный интернет-ресурс (сайт)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Учреждения технического и профессионального образования (колледжи)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города Шымкента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колледжей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колледжей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Тип колледжа (государственный/частный)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Тип колледжа (государственный/частный)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 руководителя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деятельности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деятельности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Специальности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Специальности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 обучающихся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Район/город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Район/город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Контактные телефоны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почта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Официальный интернет-ресурс (сайт)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дополнительного образования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образования города Шымкента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организации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 руководителя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деятельности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деятельности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Район/город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Район/город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Контактные телефоны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почта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Официальный интернет-ресурс (сайт)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Молодежная политика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высших учебных заведений (далее-ВУЗ)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семьи, детей и молодежи города Шымкент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ВУЗа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ВУЗа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 руководителя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деятельности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деятельности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Специальности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Специальности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 обучающихся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Название населенного пункта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Название населенного пункта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Контактные телефоны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Электронный адрес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Официальный интернет-ресурс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русском языке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Статистика высших учебных заведений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семьи, детей и молодежи города Шымкент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ВУЗа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ВУЗа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 студентов (человек)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Принято студентов в текущем учебном году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Выпущено студентов в текущем учебном году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общежитий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мест в общежитиях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Молодежные организации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семьи, детей и молодежи города Шымкент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организации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 руководителя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деятельности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деятельности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Контактные телефоны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почта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Официальный интернет-ресурс (сайт)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 культуры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(дворцы/дома культуры, цирк, зоопарки)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развития языков и архивов города Шымкент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учреждения культуры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учреждения культуры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услуг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услуг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 руководителя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Контактные телефоны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электронной почты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Официальный сайт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Парки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 коммунального хозяйства города Шымкент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парка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парка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 руководителя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 на русском языке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Музеи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развития языков и архивов города Шымкент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музея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музея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услуг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услуг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 руководителя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Контактные телефоны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электронной почты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Официальный сайт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Библиотеки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развития языков и архивов города Шымкент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библиотеки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библиотеки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услуг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услуг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 руководителя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Контактные телефоны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электронной почты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Официальный сайт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Театры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развития языков и архивов города Шымкент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театра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театра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услуг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услуг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залов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посадочных мест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 руководителя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Контактные телефоны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электронной почты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Официальный сайт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Достопримечательности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развития языков и архивов города Шымкент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достопримечательности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достопримечательности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 на русском языке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Кинотеатры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развития языков и архивов города Шымкент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кинотеатра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кинотеатра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услуг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услуг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залов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посадочных мест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 руководителя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Контактные телефоны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электронной почты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Официальный сайт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Памятники истории и культуры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развития языков и архивов города Шымкент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культурного объекта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культурного объекта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памятника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русском языке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Перечень запланированных культурных мероприятий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развития языков и архивов города Шымкент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мероприятия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мероприятия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проведения мероприятия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проведения мероприятия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и время проведения мероприятия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Ответственные лица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 и спорт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Спортивные объекты (комплексы, стадионы)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Ежегодно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города Шымкент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стадиона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стадиона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услуг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услуг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посадочных мест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 руководителя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Контактные телефоны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электронной почты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Спортивные школы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города Шымкент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спортивной школы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спортивной школы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деятельности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деятельности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 руководителя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Контактные телефоны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электронной почты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Спортивные частные организации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города Шымкент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объекта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объекта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Юридический статус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Юридический статус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Функциональное назначение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Функциональное назначение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 руководителя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Контактные телефоны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электронной почты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и участие на учебно-тренировочных сборах и соревнованиях спортсменов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города Шымкент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соревнования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соревнования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участников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победителей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спортсменов, занявших 2 место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спортсменов, занявших 3 место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Зоны отдыха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туризма города Шымкент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зоны отдыха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зоны отдыха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 ввода в эксплуатацию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Сезонность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оказываемых услуг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оказываемых услуг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 руководителя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Контактные телефоны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электронной почты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Гостиницы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туризма города Шымкент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гостиницы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гостиницы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 ввода в эксплуатацию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оказываемых услуг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оказываемых услуг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 руководителя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Контактные телефоны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электронной почты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Туроператоры (туристические объекты и агентства)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туризма города Шымкент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туроператора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туроператора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оказываемых услуг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оказываемых услуг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 руководителя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Контактные телефоны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электронной почты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Туристские маршруты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туризма и внешних связей города Шымкент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организации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Контактные телефоны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туристского маршрута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туристского маршрута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Путь следования туристов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туристского маршрута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туристской деятельности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по фонтанам, находящимся в коммунальной собственности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коммунального хозяйства города Шымкент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фонтана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фонтана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русском языке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особо охраняемых природных территорий (заповедники и заказники)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регулирование природопользования города Шымкент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объекта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объекта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Площадь,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Ответственное подразделение (в чьем ведении)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Официальный сайт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Внутренняя политика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массовой информации (далее-СМИ)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и по делам религий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СМИ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СМИ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собственника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собственника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 руководителя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 главного редактора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Периодичность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Периодичность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Контактные телефоны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электронной почты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Официальный сайт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Филиалы политических партий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и по делам религий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филиалов политических партий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филиалов политических партий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 председателя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Контактные телефоны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электронной почты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Официальный сайт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Неправительственные организации (далее-НПО)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и по делам религий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НПО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НПО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Юридическая форма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Юридическая форма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 руководителя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Контактные телефоны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электронной почты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Официальный сайт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Религия и языки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Зарегистрированные религиозные объединения и их филиалы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и по делам религий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 руководителя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Контактные телефоны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электронной почты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Официальный сайт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Духовные учебные заведения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и по делам религий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 руководителя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оказываемых услуг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оказываемых услуг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 обучающихся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Контактные телефоны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электронной почты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Официальный сайт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Культовые сооружения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и по делам религий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 руководителя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Вместимость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Контактные телефоны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электронной почты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Официальный сайт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Проводимые мероприятия по развитию и пропаганде языков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развития языков и архивов города Шымкент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мероприятия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мероприятия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проведения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проведения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проведения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Контактные телефоны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Аттестованные физические и юридические лица, осуществляющие предпринимательскую деятельность в области ветеринарии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и ветеринарии города Шымкент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 руководителя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аттестации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выдачи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оказываемых услуг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оказываемых услуг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Контактные телефоны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электронной почты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Объекты агропромышленного комплекса (в том числе мясоперерабатывающие предприятия, предприятия по производству продуктов в лесном и рыбном хозяйстве)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и ветеринарии города Шымкент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Бизнес-идентификационный номер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 руководителя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оказываемых услуг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оказываемых услуг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Контактные телефоны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электронной почты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Объем валовой продукции сельского хозяйства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и ветеринарии города Шымкент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продукции сельского хозяйства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продукции сельского хозяйства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 измерения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 измерения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валовой продукции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Динамика по сравнению с прошедшим годом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Произведено мяса (в живом весе), молока, яиц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и ветеринарии города Шымкент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продукции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продукции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 измерения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 измерения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производства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Динамика по сравнению с прошедшим годом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Поголовье крупного рогатого скота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и ветеринарии города Шымкент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 (тысяч штук)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Динамика по сравнению с прошедшим годом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Предприятия по производству плодоовощной продукции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и ветеринарии города Шымкент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Бизнес-идентификационный номер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 руководителя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оказываемых услуг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оказываемых услуг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Контактные телефоны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электронной почты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Финансы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Информация по приватизации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города Шымкент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города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города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объектов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объектов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реализованных объектов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реализованных объектов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и тип реализованных объектов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и тип реализованных объектов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 реализации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 реализации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Информация по передаче государственного имущества в имущественный найм и доверительное управление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города Шымкент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города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города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договоров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(квадратный метр)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Планируемые поступления (тысяч тенге)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Фактические поступления (тысяч тенге)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 исполнения (общая информация)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Данные о конкурсах на доверительное управление и аренду объектов коммунальной собственности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города Шымкент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города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города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объекта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объекта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заявителей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Рыночная стоимость, тг.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Балансовая стоимость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Дата, время и место проведения торгов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передачи на доверительное управление (детализация по каждому)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объектов социального назначения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Шымкент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объекта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объекта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строительства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Начало строительства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Планируемая дата эксплуатации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Заказчик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Заказчик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Строительная компания (подрядная организация)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Строительная компания (подрядная организация)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почта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жилых домов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строительства города Шымкент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объекта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объекта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строительства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этажей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квартир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Начало строительства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Планируемая дата эксплуатации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Заказчик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Заказчик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Строительная компания (подрядная организация)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Строительная компания (подрядная организация)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почта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инженерно-коммуникационной инфраструктуры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строительства города Шымкент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объекта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объекта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строительства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Начало строительства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Планируемая дата эксплуатации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Заказчик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Заказчик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Строительная компания (подрядная организация)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Строительная компания (подрядная организация)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почта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Объем введенных квадратных метров жилья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Ежегодно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строительства города Шымкент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Коммерческое жилье, тысяч м2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Арендное жилье для очередников местного исполнительного органа, тысяч м2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Индивидуальное жилищное строительство, тысяч м2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площадь введенных в эксплуатацию жилых домов, тысяч м2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Кредитное жилье через систему Жилстройсбережений для всех категорий,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м2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Индустриально-инновационное развитие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Статистические данные по промышленности (объемы горнодобывающей промышленности и разработки карьеров, объем прочей неметаллической минеральной продукции, объем прочей неметаллической минеральной продукции, объем продукции легкой промышленности, объем продукции машиностроения, объем продукции металлургической промышленности, объем готовых металлических изделий)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Ежегодно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Ежегодно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города Шымкент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показатель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Статистический показатель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 измерения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 измерения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Динамика по сравнению с прошедшим годом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Объекты промышленности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Ежегодно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Ежегодно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регулирование природопользования города Шымкент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Бизнес-идентификационный номер Фамилия, имя руководителя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деятельности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деятельности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Контактные телефоны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электронной почты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Официальный сайт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Данные по добыче твердых полезных ископаемых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Ежегодно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Ежегодно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города Шымкент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данных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Перечень данных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Сравнение с предыдущим отчетным периодом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добычи за текущий отчетный период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Данные по добыче общераспространенных полезных ископаемых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Ежегодно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Ежегодно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города Шымкент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данных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Перечень данных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Сравнение с предыдущим отчетным периодом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добычи за текущий отчетный период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Месторождения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Ежегодно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Ежегодно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регулирование природопользования города Шымкент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месторождения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месторождения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месторождения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месторождения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Обслуживающая организация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Расположение месторождения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Результаты проверок и заключения санитарно-эпидемиологической службы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Ежегодно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Ежегодно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учреждение "Департамент контроля качества и безопасности товаров и услуг города Шымкент Комитета контроля качества и безопасности товаров и услуг Министерства Здравоохранения Республики Казахстан"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количество проверок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проверок, проведенных по особому порядку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нарушений, выявленных в ходе проверок, проведенных по особому порядку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административных взысканий, наложенных по итогам проверок, проведенных по особому порядку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наложенных штрафов по итогам проверок, проведенных по особому порядку,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внеплановых проверок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нарушений, выявленных в ходе внеплановых проверок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административных взысканий, наложенных по итогам внеплановых проверок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наложенных штрафов по итогам внеплановых проверок, тенге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Иные проверки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Состояние обеспечения пожарной безопасности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Ежегодно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Ежегодно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Департамент по чрезвычайным ситуациям по городу Шымкент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Проверено объектов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Привлечены к административной ответственности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Агитационно-пропагандисткая работа в области пожарной безопасности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Сообщения о случаях возгораний и пожарах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зарегистрированные пожары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Cхемы генеральных планов всех городов и населенных пунктов и проекты детальных планировок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Ежегодно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Ежегодно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архитектуры и градостроительства города Шымкент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Тип проекта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Тип проекта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 населения на исходный год (год/человек)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 населения на расчҰтный срок (год/человек)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Заказчик проекта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Заказчик проекта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Разработчик проекта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Разработчик проекта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утверждения, кем, номер решения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утверждения, кем, номер решения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Фактическое состояние (комплектность, разработан в программе Auto CAD, Coreldraw и т.д. (при наличии), стадия разработки/корректировки)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Фактическое состояние (комплектность, разработан в программе Auto CAD, Coreldraw и т.д. (при наличии), стадия разработки/корректировки) на русском языке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реализованных для коммерческих целей земельных участках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Ежегодно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Ежегодно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города Шымкент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города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города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аукционов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участков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земли, проданной через аукцион, гектар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Цена, тысяч тенге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права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права на русском языке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Заключительные отчеты неправительственных организаций (отчеты проведенных проектов по государственным закупкам) (по согласованию)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и по делам религий города Шымкент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социального проекта и (или) социальной программы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социального проекта и (или) социальной программы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реализации проекта (программы)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неправительственной организации, реализующей проект (программу)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неправительственной организации, реализующей проект (программу)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 проекта (программы)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 проекта (программы)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 затраченные на проект (программу)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 реализации проекта (программы)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Улицы города Шымкент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улицы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улицы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последнего ремонта дорожного полотна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 ремонта/строительства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Гарантийное обслуживание выполненных работ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организации исполняющие гарантийный ремонт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оказанных услуг центр адаптации и интеграции оралманов города Шымкент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инспекции труда и миграции города Шымкент, коммунальное государственное учреждение "Центр адаптации и интеграции города Шымкент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учреждения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учреждения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Общее количество мест (койко) для временного проживания оралманов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проживающих оралманов;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оралманов получивших профессиональные образования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услуг оказывающие через социальные программы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занятости и социальной защиты города Шымкент, коммунальное государственное учреждение "Центр занятости акимата города Шымкент"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учреждения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учреждения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в качестве безработного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направления в качестве участника программы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Назначение государственной адресной социальной помощи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справки, подтверждающей принадлежность заявителя (семьи) к получателям адресной социальной помощи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зеленой зоны на территории города Шымкент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природопользования, коммунальное государственное учреждение "Жасыл белдеу"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Увеличить территорию зеленой зоны в Шымкенте 2019-2023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Выращивание саженцев и кустарников на улицах и парках города Шымкент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Озеленение городских улиц и парков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инвестиционных проектов реализуемых в городе Шымкент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города Шымкент, акционерное общество "социально предпринимательская корпорация "Shymkent"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Инициатор проекта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проекта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проекта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Отрасль проекта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Отрасль проекта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реализации проекта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реализации проекта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стоимость проекта, миллион тенге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необходимых инвестиций, миллион тенге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 и идея проекта 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 и идея проекта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Контактная информация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оказанных услуг Коммунального государственного учреждения "ШымкентБасЖоспар"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архитектуры и градостроительства города Шымкент, коммунальное государственное учреждение "ШымкентБасЖоспар"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учреждения на казахском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учреждения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Архитектурно-ландшафтной и природной среды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изготовлении макетов и компьютерно-пространством моделировании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материалов для презентации архитектурно-градостроительных решений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Внесение предложений по внедрению и освоению новых технологий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Строительных материалов для современных зданий в населенных пунктах города Шымкент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детей оставшихся без попечения родителей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семьи, детей и молодежи города Шымкент, коммунальное государственное учреждение "Центр адаптации несовершеннолетних детей"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детей оставшихся безнадзорными и беспризорными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несовершеннолетних детей находящихся в трудной жизненной ситуации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детей переданных в семьи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детей переданных под опеку патронатных воспитателей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услуг по водопроводу и канализации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коммунального хозяйства, коммунальное государственное учреждение "управление водопровода и канализации"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потребителей, подключенных к водопроводным сетям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потребителей, пользующихся услугами водоотведения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водозаборных сооружений и канализационных насосных станций, находящихся на балансе учреждения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производству, распределению и реализации тепловой энергии.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коммунального хозяйства, государственное казенное предприятие "Қуатжылуорталық-3"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потребителей тепла, заданного тепловыми котлами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потребителей услуг горячей воды в летний период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отопительных котлов, находящихся на балансе учреждения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оказанных услуг по развитию модернизации жилых домов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жилья и жилищной инспекции города Шымкент, товарищество с ограниченной ответственностью "Тұрғын үй Шымкент"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поступивших запросов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обслуживание, ремонт и содержание канализационная систем и системное отопления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сбор, обработка и распределения воды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электротехнических и монтажных работ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