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afe85" w14:textId="25afe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размеров выплат ежемесячного денежного содержания спортсменам, входящим в состав сборных команд Республики Казахстан по видам спорта (национальных сборных команд по видам спорта), их тренерам, а также спортсменам, выступающим в составах сборных команд Республики Казахстан (национальных сборных команд) по игровым видам спорта, их тренерам и руководителям клубных команд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Шымкент от 12 ноября 2018 года № 248. Зарегистрировано Департаментом юстиции Туркестанской области 14 ноября 2018 года № 4778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с подпунктом 20-4)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3 июля 2014 года "О физической культуре и спорте", акимат города Шымкент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размеры выплат ежемесячного денежного содержания спортсменам, входящим в состав сборных команд Республики Казахстан по видам спорта (национальных сборных команд по видам спорта), их тренерам, а также спортсменам, выступающим в составах сборных команд Республики Казахстан (национальных сборных команд) по игровым видам спорта, их тренерам и руководителям клубных команд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города Шымкент" в порядке, установленном законодательными актами Республики Казахстан,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течении десяти календарных дней со дня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города Шымкент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первого заместителя акима города Нуртай К.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Г.Абдрахимов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ноября 2018 года № 248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выплат ежемесячного денежного содержания спортсменам, входящим в состав сборных команд Республики Казахстан по видам спорта (национальных сборных команд по видам спорта), их тренерам, а также спортсменам, выступающим в составах сборных команд Республики Казахстан (национальных сборных команд) по игровым видам спорта, их тренерам и руководителям клубных команд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постановления акимата города Шымкент от 19.06.2024 </w:t>
      </w:r>
      <w:r>
        <w:rPr>
          <w:rFonts w:ascii="Times New Roman"/>
          <w:b w:val="false"/>
          <w:i w:val="false"/>
          <w:color w:val="ff0000"/>
          <w:sz w:val="28"/>
        </w:rPr>
        <w:t>№ 2932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выплат ежемесячных денежных средств по олимпийским видам спорта, Паралимписким играм, Сурдлимписким играм и непаралимписким играм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соревнований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Призавое место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Размер выплат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(месячный расчетный показатель)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Спортсмен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клубной команды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Олимпийские игры, Паралимпийские, Сурдлимпийские игры (летние, зимние)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место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МРП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Чемпионат мира (среди взрослых)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МРП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Азиатские игры (летние, зимние), Пара Азиатские игры (летние, зимние), Всемирная Универсиада (летняя, зимняя)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МРП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Юношеские Олимпийские игры (летние, зимние), Чемпионат Азии (среди взрослых), Чемпионат мира (среди молодежи)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МРП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Чемпионат мира (среди юноши), Чемпионат Азии (среди молодежи)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МРП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Чемпионат Республики Казахстан (среди взрослых), спартакиада Республики Казахстан (летняя, зимняя)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МРП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Молодежные игры (летние, зимние), чемпионат Республики Казахстан (среди молодежи)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МРП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выплат ежемесячных денежных средств по неолимпийским и национальным видам спорта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соревнований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Призавое место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выплат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(месячный расчетный показатель)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национальным видам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неолимпийским видам спорта*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спорта**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Чемпионат мира (среди взрослых)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МРП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Азиатские игры (летние, зимние)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Чемпионат Азии (среди взрослых), Чемпионат мира (среди молодежи)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МРП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Чемпионат мира (среди юноши), Чемпионат Азии (среди молодежи)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Чемпионат Республики Казахстан (среди взрослых), спартакиада Республики Казахстан (летняя, зимняя)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МРП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Молодежные игры (летние, зимние), чемпионат Республики Казахстан (среди молодежи)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денежных средств спортсмену и тренеру осуществляется в случае продолжения спортивной подготовки и до следующего соответствующего соревнования. В случае, если спортсмен (и/или тренер) на спортивных соревнованиях в течение года показал несколько высоких результатов, в том числе по разным видам спорта, размер денежного содержания устанавливаются по одному наивысшему показателю по виду спорта.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- Размеры выплат ежемесячных денежных средств по неолимпийским видам спорта включенных в программу азиатских игр утвержденным Международным олимпийским комитетом.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- Размеры выплат ежемесячных денежных средств по неолимпийским видам спорта не включенных в программу азиатских игр утвержденным Международным олимпийским комитетом.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