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94a3" w14:textId="bf69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 субсидий на 1 тонну (килограмм, литр) удобрений, приобретенных у продавца удобрений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января 2018 года № 15. Зарегистрировано Департаментом юстиции Жамбылской области 19 февраля 2018 года № 3706.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и норм субсидий на 1 тонну (килограмм, литр) удобрений, приобретенных у продавца удобрений на 2018 год, согласно приложению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27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удобрений и норм субсидий на 1 тонну (килограмм, литр) удобрений, приобретенных у продавца удобрений"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3431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16 мая 2017 года).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М.Мусаева.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"25" января 2018 года № 15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 субсидий на 1 тонну (килограмм, литр) удобрений, приобретенных у продавца удобрений на 2018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 внесенными постановлением акимата Жамбылской области от 13.07.2018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154"/>
        <w:gridCol w:w="8288"/>
        <w:gridCol w:w="241"/>
        <w:gridCol w:w="1109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8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капролактамовый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28-34, K2O-0,052, SO3-0,046, Fe-0,04 (EDTA)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обогащенный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"Супрефос-NР"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Ca-02, Mg-0,2, SO3-02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азот-серосодержащий "Супрефос-NS"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хлористый,электролитный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K20-48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23 P 13 K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Нитроаммофоска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P 14 K 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P-18, K-9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S 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P 14 K 14 Ca 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 S 2 Ca 1 Mg 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P 14 K 23 S 1,7 Ca 0,5 Mg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содержащие удобрение, (NPКS-удобрение)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В (NPS-удобрение)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не менее % азот аммонийный-н.м. 6,0; Р2О5-11,0; SO3-15.0;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 К2О-8,0, СаО-13,2,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Фосфор-сера содержащее удобрение (РS-удобрение)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 0, SO3-10,0, 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 специальный водорастворимый, марки А</w:t>
            </w:r>
          </w:p>
        </w:tc>
        <w:tc>
          <w:tcPr>
            <w:tcW w:w="8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 содержащие питательные "Микробиоудобрения "МЭРС"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фитосодение Fe-2,5, фитосодение Mo-2,0, фитосодение Cu-1,0, фитосодение Zn-2,5, фитосодение Mn-1,0, фитосодение Сo-0,5, фитосодение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YaraLivaCalcinit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(N-18, NH4-3,3, NO3-4,9, Nкарб- 9,8, P2O5-18, K2O-18, MgO-3, SO3-5, B-0,025, Cu-0,01, Fe- 0,07, Mn-0,04, Zn-0,025, Mo 0,004)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KristalonRed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(N12, NH4 1,9, NO3 10,1, P2O5 12, K2O 36, MgO1, SO32,5, B 0,025, Cu 0,01, Fe 0,07, Mn 0,04, Zn0,025, Mo 0,004)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KristalonYellow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N13, NH4 8,6, NO3 4,4, P2O5 40, K2O 13, B 0,025, Cu 0,01, Fe 0,07, Mn 0,04, Zn0,025, Mo 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D12 Хелат железа DTPA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марки "Хелат Fe-13"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Хелат цинка EDTA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марки "Хелат Zn-15"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Mn13 Хелат марганца EDTA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марки "Хелат Mn-13"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марки "Хелат Mn-13"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APN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Tenso Coctail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- 46,4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9,3, 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водорслей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Р2О5 – 2, K2O-2,0, MgO-1,5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Р2О5 – 3, K2O-2,0, MgO-1,5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Mn-0,5,B-0,1, Fe-0,1, Cu-0,1, Mo-0,02, Co-0,01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K2O-1,0, Fe-0,5,Mn-0,3, Zn-0,15, Cu-0,04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Р2О5 – 1, K2O-1,0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– 1, K2O-1,0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K)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K- 20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Комби (Brexil Combi)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- 6, B-1,2, Cu-0,8, 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13.40.13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Р205-40;К2O-13,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15:5:30+2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Р205-18;К2O-18, MgO - 3, SO3- 6,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удобрения Мастер 20:20:20 (Master 20:20:20)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Р205-11;К2O-38, MgO - 4, SO3- 25,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Р205-37;К2O-37,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удобрениеПлантафол 10:54:10 (Plantafol 10:54:10)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 (Plantafol 20:20:20)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(Plantafol 30:10:10)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Р205-15;К2O-45,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 (Plantafol 5:15:45)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Р205-10;К2O-10,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8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Control DMP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 (амидный азот); Р205-17 (пентоксид фосфора)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Калий Го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Калий Го Плюс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K2O-14, экстракт водорослей - 2,9, свободные аминокислоты - 2,4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Кремний К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K20-13,2, SiO2-26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Мантурон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P2O5-0,5, K2O-0,5, органическое вещество 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(бахчевый)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 Fe-0,4, Zn-0,1, B-0,5, Mn-0,7 , Cu-0,01,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(виноград)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Р-40; К-25, MgO-2, B-2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4"/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зерновой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MgO-2, Fe-0,05, Zn-0,2, B-0,1, Mn-0,2 , Cu-0,2, Mo-0,002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картофельный + фертивант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 Zn-0,2, B-0,5, Mn-0,2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масличный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Нутривант Плюс пивоваренный ячмень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(плодовый)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 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рис + фертивант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Р-46; К-30, MgO-2,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Нутривант Плюс сахарная свекла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(томатный)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Универсальный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 Cu-0,0025, Mo-0,0025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(хлопок)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Нутрифос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P2O5- 28,3, N-9,5, общий гуминовый экстракт - 21,6, органическое вещество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Fe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 - Са+ В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аминокислоты-3,1, 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 - B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 - Cu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L-Mn+Zn Plus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аминокислоты-3,4, N-5, органический 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В 18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Микс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Zn-0,6, Fe-7, 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Микс Некст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Мо+В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P2O5-14,6, K2O-9,5, Mo-11, B-8,3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Рут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аминокислоты-32, N-7,5, P2O5-39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свободные аминокислоты- 10, полисахариды-6,1, ауксины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Суприлд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аминокислоты-16,5, N-10,7, органический N-5,2, аммонийный N-5,1, P2O5-0,1, K2O-0,3, полисахариды - 7,9 общий гуминовый экстракт - 29,3 органическое вещество - 76,7, органический углерод - 40,6, СаО-0,05, MgO-0,04, Fe-0,003, 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Тизим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Шугагон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- 7,8, N-5,2, олигосахариды - 29, общий гуминовый экстракт - 15, органическое вещество - 29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2"/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 - 0,95, Fe - 0,78, Mn-1,13, Zn-1,1, Mo-0,01, Ti - 0,02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 Ti - 0,02,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водный раствор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Mn-5, N-3,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Bioenergy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N-6,9, органическое вещество-44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Nitrokal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нитратный N-8%, CaO-9%, Mg-5%, Mo-0,07%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BioStart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нитратный N-2, аммонийный N-1,4, P2O5-30%, Zn-5%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Curamin Foliar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N-13,2, органический N-13,2, органический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N-27, нитратный азот N-5,1%, аммиачный азот N - 1,8%, мочевина - 20,1%, P2O5-9%, K2O-18%, Mn-0,1%, Zn-0,1%, B-0,05%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органический N-2, органический C-17 P2O5-6, K2O-21, MgO- 2%, Cu-0,08%, Fe-0,2 %, Mn-0,1%, Zn-0,01%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N-16, аммиачный азот N-1, мочевина-15, P2O5-5, MgO-5, B-0,2, 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аммонийный N-1,5, мочевина-1,5,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- 5, 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N-12, аммонийный N-9, 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N-7,6, аммонийный N-4,8, органическое вещество-40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натриевые соли гуминовых кислот-92,2, органический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Micromax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S-1,82, Zn-2,6, Mn-1,95, MgO-1,3, Fe-2,6, B-0,97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Foliar Boron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B-15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Bio 20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K2O-20, MgO-1,5, Fe-0,146, экстракт водорослей-28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Calmax (Кальмакс)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Ca-22,5, Mn-0,15, MgO-3, Fe-0,075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3Х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P-24, K2O-18, MgO-1,5, Fe-0,08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Sequential 2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K2O-40, MgO-1,5, Fe - 0,175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Sequential 1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K2O-20, MgO-1,5, Fe -0,17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общий N-6,6, нитратный N-2,5, SO3-4,6, Mn-0,33, Cu-0,12, Zn-0,07, Fe-0,07, Mo-0,07, B-0,01, 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6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N-10,79, нитратный N-1,74, S-8,96, аминокслоты-11,0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7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нитратный N-10,6, аммонийный N-19,5, амидный N-11,0, K2O-4,11, P2O5-2,47, SO3-2,33, MgO-0,48, Zn-0,27, Cu-0,14, Mo-0,07, Fe-0,04, B-0,03, Mn-0,02, Se-0,03,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8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общий N-5,53, нитратный N-2,26, SO3-4,88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9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Mo-1,0, Cu-11,14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70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 K2O-6,8, MgO-0,27, SO3-0,53, Zn-0,4, Cu-0,13, Fe-0,16, Mn-0,08, B-0,23, Mo-0,08, Co-0,02аминокислоты-2,0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71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Fe-0,4, Co-0,11, Ni-0,006, N-3,2, K2O-0,06, SO3-9,34, MgO-2,28,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72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MgO-2,37, SO3-15,2, Co-0,23, Li-0,06, Ni-0,002, аминокислоты-15,0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3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P2O5-0,55, K2O-3,58, Mo-0,67, B-0,57, Cr-0,12, V-0,09, Se-0,02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4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S-15,0, Cu-3,0, Mn-4,0,Mo-0,04, Zn-3,0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5"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</w:t>
            </w:r>
          </w:p>
        </w:tc>
        <w:tc>
          <w:tcPr>
            <w:tcW w:w="8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B-8,0, N-6,0, MgO-5,0, Mn-1,0,Mo-0,04,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