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d7d" w14:textId="49fb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января 2018 года № 3. Зарегистрировано Департаментом юстиции Жамбылской области 19 февраля 2018 года № 3708</w:t>
      </w:r>
    </w:p>
    <w:p>
      <w:pPr>
        <w:spacing w:after="0"/>
        <w:ind w:left="0"/>
        <w:jc w:val="both"/>
      </w:pPr>
      <w:bookmarkStart w:name="z164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6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16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6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аппарата акима области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Н.Календерова.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2018 года № 3</w:t>
            </w:r>
          </w:p>
        </w:tc>
      </w:tr>
    </w:tbl>
    <w:bookmarkStart w:name="z16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Жамбылской области, признанных утратившими силу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№20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Положения коммунального государственного учреждения "Аппарат акима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2147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17 апреля 2014 года в газете "Знамя труда"). </w:t>
      </w:r>
    </w:p>
    <w:bookmarkEnd w:id="11"/>
    <w:bookmarkStart w:name="z16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31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Жамбылской области от 27 февраля 2014 года № 20 "Об утверждении Положения коммунального государственного учреждения "Аппарат акима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сентября 2014 года в газете "Знамя труда", 15 октября 2014 года в информационно-правовой системе "Әділет"). 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27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Жамбылской области от 27 февраля 2014 года № 20 "Об утверждении Положения коммунального государственного учреждения "Аппарат акима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2921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февраля 2016 года в информационно-правовой системе "Әділет")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