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0128" w14:textId="20b0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магистрального трубопровода "Бухарский газоносный район-Ташкент-Бишкек-Алматы"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марта 2018 года № 34. Зарегистрировано Департаментом юстиции Жамбылской области 2 апреля 2018 года № 3765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безопасной эксплуатации магистрального трубопровода "Бухарский газоносный район - Ташкент-Бишкек-Алматы"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без изъятия земель у собственников и землепользователей охранную зону: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первой линейной части "Бухарский газоносный район-Ташкент-Бишкек-Алматы"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линейной части "Газораспределительная станция "Георгиевка"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отдел по работе с правоохранительными органами и правового обеспечения аппарата акима области сведений об исполнении мероприятий, предусмотренных подпунктами 1), 2) и 3) настоящего пункта;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М.Мусаева.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2018 года №34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Охранные зоны первой линейной части "Бухарский газоносный район-Ташкент-Бишкек-Алматы" магистрального трубопровода "Бухарский газоносный район-Ташкент-Бишкек-Алматы" в Кордайском районе Жамбылской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393"/>
        <w:gridCol w:w="1343"/>
        <w:gridCol w:w="1343"/>
        <w:gridCol w:w="1343"/>
        <w:gridCol w:w="1181"/>
        <w:gridCol w:w="534"/>
        <w:gridCol w:w="1343"/>
        <w:gridCol w:w="1182"/>
        <w:gridCol w:w="942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земельных участков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входящая в охранную зону,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устанавливаемая от оси трубопровода с каждой стороны,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земель,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сенокосов, гектар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  <w:bookmarkEnd w:id="16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06-090-043-064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1.4822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1.4822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06-090-043-089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0.9996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0.9996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0.9996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0.9996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06-090-043-125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0.3143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0.3143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0.3143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0.3143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2.8309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2.8309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2.8309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2.8309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06-090-043-160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9.0043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9.0043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06-090-043-177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1.1836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1.1836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1.1836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06-090-043-179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1.0267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1.0267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06-090-043-182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2.3694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2.3694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06-090-043-185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2.9198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2.9198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2.9198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06-090-043-187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3.6164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3.6164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3.6164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3.6164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0.9927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06-090-043-199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0.5246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0.5246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0.5246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0.2765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0.2765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06-090-043-211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1.4861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1.4861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1.4861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06-090-043-220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0.542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0.542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0.7545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0.7545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0.7545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06-090-043-232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0.8948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0.8948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0.8948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06-090-043-233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0.1805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0.1805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0.1805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0.1805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06-090-043-249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0.5007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0.5007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0.5007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06-090-043-254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0.4488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0.4488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0.4488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06-090-043-270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06-090-043-271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06-090-043-274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06-090-043-275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0.8974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0.8974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0.8974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06-090-043-290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06-090-043-293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06-090-043-297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1.7648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06-090-043-299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0.4772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0.4772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6.4341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6.4341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6.4341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06-090-043-322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0.7835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0.7835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0.7835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0.7835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06-090-043-339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0.2461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0.2461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0.2461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0.3698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0.3698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0.3698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0.3698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06-090-043-347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0.411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0.411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0.5765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0.5765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0.5765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0.5765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06-090-043-349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0.7658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0.7658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0.7658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06-090-043-357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10.5112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10.5112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06-090-043-362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06-090-043-363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0.7328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0.7328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0.7328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0.7328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06-090-043-365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10.5308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10.5308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10.5308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10.5308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06-090-043-367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10.2816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10.2816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10.2816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06-090-043-384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1.7684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1.7684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1.7684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1.7684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Степной</w:t>
            </w:r>
          </w:p>
          <w:bookmarkEnd w:id="65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06-090-040-096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0.9857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0.9857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0.9857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06-090-040-098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1.0329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1.0329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1.0329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06-090-040-102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0.9372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0.9372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06-090-040-104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06-090-040-113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06-090-040-122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0.0224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0.0224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0.0224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  <w:bookmarkEnd w:id="72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06-090-035-230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2.8753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2.8753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2.8753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7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06-090-035-231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9.4664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9.4664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9.4664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06-090-035-276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1.8213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1.8213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1.8213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  <w:bookmarkEnd w:id="76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06-090-051-042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3.2949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3.2949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3.2949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06-090-051-050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13.1528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13.1528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13.1528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7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06-090-051-126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56.7974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56.7974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06-090-051-171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06-090-051-185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7.5742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7.5742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7.5742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06-090-051-200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16.2588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16.2588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16.2588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  <w:bookmarkEnd w:id="83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06-090-055-023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06-090-055-026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30.6869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30.6869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30.6869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06-090-055-127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06-090-055-147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12.7018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12.7018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12.7018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06-090-055-156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7.6109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7.6109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7.6109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8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06-090-055-299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4.5558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4.5558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9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06-090-055-346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13.8544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13.8544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13.8544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9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06-090-055-378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4.6303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4.6303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4.6303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9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06-090-055-400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29.7189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29.7189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29.7189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Сулуторский сельский округ</w:t>
            </w:r>
          </w:p>
          <w:bookmarkEnd w:id="93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9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06-090-064-159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0.8316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0.8316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0.8316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9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06-090-064-187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63.0083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63.0083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63.0083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  <w:bookmarkEnd w:id="96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9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9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42.1793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42.1793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42.1793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  <w:bookmarkEnd w:id="99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0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06-090-043-377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0.1054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0.1054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10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06-090-043-378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0.1034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0.1034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10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06-090-102-010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0.756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10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06-090-102-016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1.3584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1.3584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10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06-090-102-030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0.3473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0.3473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10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10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10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0.2066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0.2066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10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10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1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0.0054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0.0054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1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0.0036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0.0036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1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06-090-111-001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3.5704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3.5704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1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06-090-053-1446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0.9675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0.9675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1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 дорога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0.2487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0.2487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1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 дорога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1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 дорога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0.0619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0.0619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1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 дорога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0.2214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0.2214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  <w:bookmarkEnd w:id="118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1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Ргайты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2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Шу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0.3931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0.3931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2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Улкен - Жаланаш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0.0482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0.0482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2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Ешкилисай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0.1544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0.1544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23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реки Курдайсай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0.1955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0.1955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24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06-090-106-008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0.7041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0.7041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25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06-090-106-046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0.3313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0.3313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  <w:bookmarkEnd w:id="126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2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12.8642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12.1911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0.6731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2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Степной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1.7654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1.7654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0.5664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2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25.9224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25.9224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23.0224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3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12.3623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12.3623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12.3623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550.4433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539.7709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139.5404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54.8752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397.3305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10.6724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2018 года №34</w:t>
            </w:r>
          </w:p>
        </w:tc>
      </w:tr>
    </w:tbl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Охранные зоны второй линейной части "Газораспределительная станция "Георгиевка" магистрального трубопровода "Бухарский газоносный район- Ташкент-Бишкек-Алматы" в Кордайском районе Жамбылской области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457"/>
        <w:gridCol w:w="1212"/>
        <w:gridCol w:w="1212"/>
        <w:gridCol w:w="1212"/>
        <w:gridCol w:w="1213"/>
        <w:gridCol w:w="1047"/>
        <w:gridCol w:w="1047"/>
        <w:gridCol w:w="1384"/>
        <w:gridCol w:w="968"/>
      </w:tblGrid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2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земельных участков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входящая в охранную зону,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устанавливаемая от оси трубопровода с каждой стороны,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устанавливаемая от оси трубопровода и отвод на газораспределительные станций с каждой стороны,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гектар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земель,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Касыкский сельский округ</w:t>
            </w:r>
          </w:p>
          <w:bookmarkEnd w:id="134"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5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06-090-043-001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1.1284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1.1284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6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06-090-043-007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1.1261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1.1261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1.1261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1.1261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7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06-090-043-187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0.5504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0.5504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0.5504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0.5504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06-090-043-316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Степной</w:t>
            </w:r>
          </w:p>
          <w:bookmarkEnd w:id="139"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0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06-090-001-333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0.1183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1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06-090-001-338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0.0527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0.0527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0.0527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2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06-090-001-341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3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0.2798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0.2798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0.2798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4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1.2109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1.2109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1.2109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1.2109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5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06-090-045-024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0.4789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0.4789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6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0.4648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0.4648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0.4648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47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06-090-045-027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4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06-090-045-028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49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06-090-045-029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50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06-090-045-030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3.1994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  <w:bookmarkEnd w:id="151"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52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06-090-001-122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0.3038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0.3038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53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06-090-102-010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0.3349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0.3349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54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0.2103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0.2103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55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06-090-104-009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0.0593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0.0593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156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157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0.0398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0.0398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15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06-090-104-042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159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06-090-104-049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0.0918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0.0918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160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06-090-001-1204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1.4767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  <w:bookmarkEnd w:id="161"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162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сельский округ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1.6566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1.6566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0.0884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19.0691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16.3039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14.4404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14.4404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1.8635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2.7652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