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94e3" w14:textId="afb9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марта 2018 года № 51. Зарегистрировано Департаментом юстиции Жамбылской области 9 апреля 2018 года № 3781. Утратило силу постановление акимата Жамбылской области от 18 мая 2023 года № 87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18.05.2023 </w:t>
      </w:r>
      <w:r>
        <w:rPr>
          <w:rFonts w:ascii="Times New Roman"/>
          <w:b w:val="false"/>
          <w:i w:val="false"/>
          <w:color w:val="ff0000"/>
          <w:sz w:val="28"/>
        </w:rPr>
        <w:t>№87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аппарата акима области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16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№3367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апреля 2017 года в эталонном контрольном банке нормативных правовых актов Республики Казахстан в электронном виде).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Н.Календерова.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2018 года № 51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 (далее – служащие корпуса "Б").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Методика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</w:t>
            </w:r>
          </w:p>
        </w:tc>
      </w:tr>
    </w:tbl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4"/>
    <w:p>
      <w:pPr>
        <w:spacing w:after="0"/>
        <w:ind w:left="0"/>
        <w:jc w:val="both"/>
      </w:pPr>
      <w:bookmarkStart w:name="z104" w:id="9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 ожидаемое положительное изменение от достижения ключевого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аппарата акима области и областных исполнительных органов,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 (неудовлетворительно, удовлетворительно, эффективно, превосходно)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3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____________________________________________________________год (оцениваемый год)</w:t>
      </w:r>
    </w:p>
    <w:bookmarkEnd w:id="107"/>
    <w:p>
      <w:pPr>
        <w:spacing w:after="0"/>
        <w:ind w:left="0"/>
        <w:jc w:val="both"/>
      </w:pPr>
      <w:bookmarkStart w:name="z134" w:id="108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6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D-3;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4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80"/>
    <w:bookmarkStart w:name="z34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 (наименование государственного органа)</w:t>
      </w:r>
    </w:p>
    <w:bookmarkEnd w:id="181"/>
    <w:bookmarkStart w:name="z34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 (оцениваемый период год)</w:t>
      </w:r>
    </w:p>
    <w:bookmarkEnd w:id="182"/>
    <w:bookmarkStart w:name="z34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1" w:id="188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</w:p>
    <w:bookmarkStart w:name="z35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 Дата: __________________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 Дата: __________________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 Дата: _____________________ (фамилия, инициалы, подпись)</w:t>
      </w:r>
    </w:p>
    <w:bookmarkEnd w:id="1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