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54e7a" w14:textId="fc54e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от 11 декабря 2017 года № 18-3 "Об областном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14 мая 2018 года № 23-2. Зарегистрировано Департаментом юстиции Жамбылской области 18 мая 2018 года № 3819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областного маслихата от 11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№18-3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2018-2020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№3622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нормативно правовых актов Республики Казахстан в электронном виде 26 декабря 2017 года) следующие изменения: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"208 102 412" заменить цифрами "218 130 355";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"1 436 157" заменить цифрами "1 520 739";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"500 000" заменить цифрами "705 000";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"186 362 204" заменить цифрами "196 100 565";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"207 130 871" заменить цифрами "217 058 814";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"6 296 949" заменить цифрами "8 860 742";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"10 218 976" заменить цифрами "12 782 769";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"-5 601 720" заменить цифрами "-8 065 513";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"5 601 720" заменить цифрами "8 065 513".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данного решения возложить на постоянную комиссию шестого созыва областного маслихата по вопросам экономики, бюджета, налога и местного самоуправления.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органах юстиции и вводится в действие с 1 января 2018 года.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Сарсенов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№23-2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№18-3 от 11 декабря 2017 года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885"/>
        <w:gridCol w:w="6543"/>
        <w:gridCol w:w="34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21"/>
        </w:tc>
        <w:tc>
          <w:tcPr>
            <w:tcW w:w="3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218 130 355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19 804 051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9 720 632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9 720 632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7 739 537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7 739 537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2 343 882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2 343 882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1 520 739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155 239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94 439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800 900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800 900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564 600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564 600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196 100 565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3 658 635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3 658 635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192 441 930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192 441 930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1019"/>
        <w:gridCol w:w="1019"/>
        <w:gridCol w:w="6615"/>
        <w:gridCol w:w="28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"/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217 058 814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8 689 121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67 324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1 080 155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720 257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162 703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212 595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199 709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3 112 091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164 268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517 004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2 394 372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112 081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130 340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94 985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3 972 996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строительства, транспорта и коммуникаций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125 990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3 664 224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181 365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9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296 481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139 636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94 189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149 911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100 532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0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7 656 479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7 552 979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5 984 064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1 355 403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130 118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учений по действиям при угрозе и возникновении кризисной ситуации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25 260 334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136 725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136 725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6 991 272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1 706 575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1 110 895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249 830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3 477 137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446 835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4 377 400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4 350 117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2 066 184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1 614 950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451 234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409 830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409 830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7 080 612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7 080 612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79 467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79 467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4 067 334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273 276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256 076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125 481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701 273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2 486 192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32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8 623 901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1 399 118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114 794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1 005 842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1 427 824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1 427 824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1 918 674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1 918 674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116 533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116 533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3 722 388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149 736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220 894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95 871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3 032 551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106 769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3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8 229 928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4 186 194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721 799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712 653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368 116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273 069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выплату государственной адресной социальной помощи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2 012 752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97 805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448 498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329 013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119 485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672 050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664 948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2 798 873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125 332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80 127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1 897 032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416 871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141 005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79 312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64 412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20 150 118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9 054 816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4 007 099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5 047 717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2 583 580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87 319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1 113 933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814 194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537 461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8 489 050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8 489 050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5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8 772 884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1 266 337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350 903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304 743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610 691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1 633 419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1 633 419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3 597 747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457 571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2 829 858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726 237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726 237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163 863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126 478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458 567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165 254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293 313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219 788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88 423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121 155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228 229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221 149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322 429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84 952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170 689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146 633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36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5 860 873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2 266 364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2 266 364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631 209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631 209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2 963 300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2 914 400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16 808 520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12 280 573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196 749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559 940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1 624 142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108 730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284 082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852 909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419 730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растениеводства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480 845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215 616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597 293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74 846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374 924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99 591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903 099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895 699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1 090 072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82 804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927 715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1 573 377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8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303 026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266 009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6 351 281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5 815 128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1 013 966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473 953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2 291 209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523 421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976 579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536 153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536 153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4 717 166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2 110 168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268 112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1 547 715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88 341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213 828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207 546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434 804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434 804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1 656 601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1 656 601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136 946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93 052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164 819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164 819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1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2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95 322 056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95 322 056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90 991 495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123 285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4 198 187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8 860 742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12 782 769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3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533 425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533 425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533 425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5 017 528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1 786 548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1 786 548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3 230 980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3 230 980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5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6 032 446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5 111 020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5 111 020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921 426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921 426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1 199 370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1 199 370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моногородах и сельских населенных пунктах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699 370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2717"/>
        <w:gridCol w:w="55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47"/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9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3 922 027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3 922 027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3 922 027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7"/>
        <w:gridCol w:w="1979"/>
        <w:gridCol w:w="1979"/>
        <w:gridCol w:w="3082"/>
        <w:gridCol w:w="38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"/>
        </w:tc>
        <w:tc>
          <w:tcPr>
            <w:tcW w:w="3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276 312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276 312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2"/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276 312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276 312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387"/>
        <w:gridCol w:w="391"/>
        <w:gridCol w:w="4689"/>
        <w:gridCol w:w="64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53"/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- 8 065 513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8 065 513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1531"/>
        <w:gridCol w:w="6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55"/>
        </w:tc>
        <w:tc>
          <w:tcPr>
            <w:tcW w:w="6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56"/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10 749 344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10 749 344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3 230 980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7 518 364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8"/>
        <w:gridCol w:w="1988"/>
        <w:gridCol w:w="2254"/>
        <w:gridCol w:w="46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59"/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1"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3 819 227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3 819 227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819 227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2"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1 135 396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