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5aab" w14:textId="42f5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14 мая 2018 года № 85. Зарегистрировано Департаментом юстиции Жамбылской области 25 мая 2018 года № 3833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Лесным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периоды высокой пожарной опасности в лесу (с 1 июня до 20 сентября текущего года) запретить пребывание физических лиц на территории государственного лесного фонда.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коммунальному государственному учреждению "Управление природных ресурсов и регулирования природопользования акимата Жамбылской области" (далее - Управление) в пределах своей компетенции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разъяснительной работы среди населения, в том числе и посредством средств массовой информации;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оборудовать шлагбаумами въезды на территории государственного лесного фонда, организовать круглосуточное патрулирование по периметру территории.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регистрации настоящего постановления его направление на официальное опубликование;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М.Мусаева.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