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0e764" w14:textId="120e7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Жамбылской области от 05 апреля 2018 года № 60 "Об утверждении регламента государственной услуги "Определение делимости и неделимости земельных участков"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21 мая 2018 года № 89. Зарегистрировано Департаментом юстиции Жамбылской области 11 июня 2018 года № 3857. Утратило силу постановлением акимата Жамбылской области от 15 декабря 2020 года № 280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15.12.2020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Жамбылской области от 05 апреля 2018 года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"Определение делимости и неделимости земельных участков"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3795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3 мая 2018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"Определение делимости и неделимости земельных участков",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земельных отношений акимата Жамбылской области" в установленном законодательством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постановления представление в аппарат акима области сведений об исполнении мероприятий,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принятие иных мер, вытекающих из настоящего постановления.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области М.Мусаева.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 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"21" мая 2018 года № 89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 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"05" апреля 2018 года № 60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</w:p>
    <w:bookmarkEnd w:id="11"/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"Определение делимости и неделимости земельных участков"</w:t>
      </w:r>
    </w:p>
    <w:bookmarkEnd w:id="12"/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"Определение делимости и неделимости земельных участков" (далее - государственная услуга) в соответствии со стандартом государственной услуги "Определение делимости и неделимости земельных участков", утвержденный приказом Заместителя Премьер-Министра Республики Казахстан – Министра сельского хозяйства Республики Казахстан от 4 июля 2017 года </w:t>
      </w:r>
      <w:r>
        <w:rPr>
          <w:rFonts w:ascii="Times New Roman"/>
          <w:b w:val="false"/>
          <w:i w:val="false"/>
          <w:color w:val="000000"/>
          <w:sz w:val="28"/>
        </w:rPr>
        <w:t>№ 285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земельных отношений" (зарегистрирован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15846</w:t>
      </w:r>
      <w:r>
        <w:rPr>
          <w:rFonts w:ascii="Times New Roman"/>
          <w:b w:val="false"/>
          <w:i w:val="false"/>
          <w:color w:val="000000"/>
          <w:sz w:val="28"/>
        </w:rPr>
        <w:t xml:space="preserve">) (далее - стандарт), оказывается коммунальным государственным учреждением "Управление земельных отношений акимата Жамбылской области" и отделами земельных отношений акиматов районов и города Тараза (далее – услугодатель). 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некоммерческое акционерное общество Государственная корпорация "Правительство для граждан" (далее – Государственная корпорация).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 определение делимости и неделимости земельных участков либо мотивированный ответ об отказе в оказании государственной услуги по основаниям, предусмотренным пунктом 10 стандарта.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выдачи результата оказания государственной услуги: бумажная. </w:t>
      </w:r>
    </w:p>
    <w:bookmarkEnd w:id="18"/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являются прием услугодателем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от работника Государственной корпорации.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и регистрацию документов от Государственной корпорации и передает руководителю услугодателя, в течение 1 (одного) календарного дня;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 услугодателя и накладывает соответствующую визу, в течение 2 (двух) часов;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установления недостоверности документов, представленных услугополучателем для получения государственной услуги, и данных (сведений), содержащихся в них,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услуги, а так же факта представленных документов с истекшим сроком действия, услугодатель дает письменный мотивированный отказ в дальнейшем рассмотрении заявления;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обрабатывает представленные документы, готовит проект результата оказания государственной услуги и направляет документы руководителю услугодателя на подпись, в течение 13 (тринадцати) календарных дней;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подписывает проект результата оказания государственной услуги и передает в канцелярию услугодателя, в течение 1 (одного) календарного дня;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услугодателя выдает работнику Государственной корпорации результат оказания государственной услуги, в течение 15 (пятнадцати) минут.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пакета документов;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виза руководителя услугодателя;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 результата оказания государственной услуги;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подписанный результат оказания государственной услуги; 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выданный результат оказания государственной услуги.</w:t>
      </w:r>
    </w:p>
    <w:bookmarkEnd w:id="33"/>
    <w:bookmarkStart w:name="z4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и регистрацию документов от Государственной корпорации и передает руководителю услугодателя, в течение 1 (одного) календарного дня;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 услугодателя и накладывает соответствующую визу, в течение 2 (двух) часов;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установления недостоверности документов, представленных услугополучателем для получения государственной услуги, и данных (сведений), содержащихся в них,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услуги, а так же факта представленных документов с истекшим сроком действия, услугодатель дает письменный мотивированный отказ в дальнейшем рассмотрении заявления;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обрабатывает представленные документы, готовит проект результата оказания государственной услуги и направляет документы руководителю услугодателя на подпись, в течение 13 (тринадцати) календарных дней;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подписывает проект результата оказания государственной услуги и передает в канцелярию услугодателя, в течение 1 (одного) календарного дня;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услугодателя выдает работнику Государственной корпорации результат оказания государственной услуги, в течение 15 (пятнадцати) минут.</w:t>
      </w:r>
    </w:p>
    <w:bookmarkEnd w:id="45"/>
    <w:bookmarkStart w:name="z5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приеме необходимых документов для оказания государственной услуги работником Государственной корпорации проверяется полнота представленных документов. Услугополучателю выдается расписка о приеме соответствующих документов, не более 15 (пятнадцати) минут.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заявления и выдает расписку об отказе в приеме документов по форме согласно приложению 2 к стандарту, в течение 15 (пятнадцати) минут.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Принятые документы направляются услугодателю в течение 1 (одного) рабочего дня, при этом день приема документов не входит в срок оказания государственной услуги.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рассматривает документы на предмет полноты и соответствия законодательству, готовит результат оказания государственной услуги и выдает их работнику Государственной корпорации, в течение 15 (пятнадцати) календарных дней.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результата государственной услуги осуществляется в Государственной корпорации на основании расписки, при предъявлении удостоверения личности услугополучателя (либо его представителя по нотариально заверенной доверенности), в течение 15 (пятнадцати) минут. 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соответствии со стандартом государственная услуга оказывается в бумажном виде, в связи с чем в процессе оказания государственной услуги информационные системы не используются.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Государственной корпорацией отражается в справочнике бизнес-процессов оказания государственной услуги согласно приложению к настоящему регламенту.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официальном сайте коммунального государственного учреждения "Управление земельных отношений акимата Жамбылской области" (http://uzo-zhambyl.kz) и интернет-ресурсе акимата Жамбылской области (http://zhambyl.gov.kz).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"Определение делимости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неделимости земельных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участков"</w:t>
            </w:r>
          </w:p>
        </w:tc>
      </w:tr>
    </w:tbl>
    <w:bookmarkStart w:name="z6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бизнес-процесса оказания государственной услуги "Определение делимости и неделимости земельных участков"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7810500" cy="397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8"/>
    <w:p>
      <w:pPr>
        <w:spacing w:after="0"/>
        <w:ind w:left="0"/>
        <w:jc w:val="both"/>
      </w:pPr>
      <w:r>
        <w:drawing>
          <wp:inline distT="0" distB="0" distL="0" distR="0">
            <wp:extent cx="6019800" cy="184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