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18e7" w14:textId="1ec1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водного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14 июня 2018 года № 116. Зарегистрировано Департаментом юстиции Жамбылской области 4 июля 2018 года № 3886.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водных объектов в обособленное или совместное пользование на конкурсной основе";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Жамбылской области от 27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№253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водного хозяйства"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№3621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электроном виде 22 декабря 2017 года в Эталонном контрольном банке нормативно-правовых актов Республики Казахстан).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М.Мусаева.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2018 года №116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"Предоставление водных объектов в обособленное или совместное пользование на конкурсной основе"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водных объектов в обособленное или совместное пользование на конкурсной основе" оказывается в соответствии со стандартом государственной услуги "Предоставление водных объектов в обособленное или совместное пользование на конкурсной основе", утвержденном приказом Министра сельского хозяйства Республики Казахстан от 15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 (зарегистрирован в Министерстве юстиции Республики Казахстан 27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16656</w:t>
      </w:r>
      <w:r>
        <w:rPr>
          <w:rFonts w:ascii="Times New Roman"/>
          <w:b w:val="false"/>
          <w:i w:val="false"/>
          <w:color w:val="000000"/>
          <w:sz w:val="28"/>
        </w:rPr>
        <w:t xml:space="preserve">) (далее - Стандарт) коммунальным государственным учреждением "Управление природных ресурсов и регулирования природопользования акимата Жамбылской области", акиматами районов Жамбылской области и города Тараз (далее - услугодатель).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некоммерческое акционерное общество "Государственную корпорацию "Правительство для граждан"" (далее – Государственная корпорация).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договор о предоставлении водного объекта в обособленное или совместное пользование между коммунальным государственным учреждением "Управление природных ресурсов и регулирования природопользования акимата Жамбылской области", акиматами районов Жамбылской области и города Тараз и победителем конкурса в бумажном виде на основании решения местного исполнительного органа области о предоставлении водного объекта в обособленное или совместное пользование и (или) протокола конкурсной комиссии об итогах конкурса либо мотивированный ответ об отказе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оказания государственной услуги – бумажная. 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документов услугополучателя (либо его представителя по доверенности),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Стандарта.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корпорация с момента поступления пакета документов регистрирует его в журнале регистрации входящей корреспонденции, выдает расписку о приеме документов и передает его на рассмотрение руководителю услугодателя или отказывает в приеме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30 (тридцать) минут;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заявление услугополучателя и отписывает на исполнение руководителю отдела, (1 рабочий день);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отдела услугодателя направляет документы в специально созданную комиссию, (2 рабочих дня);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конкурсная комиссия рассматривает документы и оформляет необходимый протокол, (6 рабочих дней);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секретарь конкурсной комиссии опубликовывает протокол об итогах проведенного конкурса в средствах массовой информации и размещает на интернет-ресурсе местного исполнительного органа, (2 рабочих дня);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руководитель отдела услугодателя с момента подписания протокола об итогах конкурса направляет проект решения в местный исполнительный орган области (района, города Тараз), (10 рабочих дней);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руководитель отдела услугодателя после получения решения из местного исполнительного органа области (района, города Тараз) разрабатывает проект договора о предоставлении водного объекта в обособленное или совместное пользование или мотивированный ответ об отказе и направляет на подпись руководителю, (20 рабочих дней);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договор с услугополучателем или мотивированный ответ об отказе и направляет в Государственную корпорацию, (1 рабочий день);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Государственная корпорация регистрирует договор или мотивированный ответ об отказе и выдает услугополучателю, 15 (пятнадцать) минут.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зарегистрированных документов руководителю услугодателя;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резолюцией руководителю отдела;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документов в специально созданную комиссию;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комиссией документов и оформление необходимых протоколов;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опубликование секретарем конкурсной комиссии протокола об итогах проведенного конкурса в средствах массовой информации и размещение на интернет-ресурсе местного исполнительного органа;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направление руководителем отдела услугодателя с момента подписания протокола об итогах конкурса проекта решения в местный исполнительный орган области (района, города Тараз);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направление на подпись руководителю, руководителем отдела услугодателя после получения решения из местного исполнительного органа области (района, города Тараз) и разработка проекта договора о предоставлении водного объекта в обособленное или совместное пользование или мотивированный ответ об отказе;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договора руководителем услугодателя с услугополучателем или мотивированный ответ об отказе и направление в Государственную корпорацию.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Государственная корпорация регистрирует договор или мотивированный ответ об отказе и выдает услугополучателю. 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 (работников), услугодателя, которые участвуют в процессе оказания государственной услуги: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отдела;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секретарь конкурсной комиссии;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члены конкурсной комиссии.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корпорация с момента поступления пакета документов регистрирует его в журнале регистрации входящей корреспонденции, выдает расписку о приеме документов и передает его на рассмотрение руководителю услугодателя или отказывает в приеме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30 (тридцать) минут;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заявление услугополучателя и отписывает их руководителю отдела оказания услуги, (1 рабочий день);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отдела услугодателя рассматривает заявление услугополучателя и направляет документы в специально созданную комиссию, (2 рабочих дня);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конкурсная комиссия рассматривает документы услугополучателя и оформляет необходимый протокол, (6 рабочих дней);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секретарь конкурсной комиссии опубликовывает протокол об итогах проведенного конкурса в средствах массовой информации и размещает на интернет-ресурсе местного исполнительного органа, (2 рабочих дня);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отдела услугодателя с момента подписания протокола об итогах конкурса направляет проект решения в местный исполнительный орган области (района, города Тараз), (10 рабочих дней);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руководитель отдела услугодателя после получения решения с местного исполнительного органа области (района) разрабатывает проект договора о предоставлении водного объекта в обособленное или совместное пользование или мотивированный ответ об отказе и направляет на подпись руководителю, (20 рабочих дней);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договор с услугополучателем или мотивированный ответ об отказе и направляет в Государственную корпорацию, (1 рабочий день);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Государственная корпорация регистрирует договор или мотивированный ответ об отказе и выдает услугополучателю, 15 (пятнадцать) минут.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размещается на интернет - ресурсе услугодателя tbr.zhambyl.gov.kz, www.zhambyl.gov.kz 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в обособленное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совместное пользование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конкурсной основе"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 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 от 14 июня 2018 года №116</w:t>
            </w:r>
          </w:p>
        </w:tc>
      </w:tr>
    </w:tbl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водных объектов в обособленное или совместное пользование на конкурсной основе"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243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2018 года №116</w:t>
            </w:r>
          </w:p>
        </w:tc>
      </w:tr>
    </w:tbl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</w:p>
    <w:bookmarkEnd w:id="65"/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</w:t>
      </w:r>
    </w:p>
    <w:bookmarkEnd w:id="66"/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 (далее – государственная услуга) оказывается в соответствии со стандартом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утвержденном приказом Министра сельского хозяйства Республики Казахстан от 15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 (зарегистрирован в Министерстве юстиции Республики Казахстан 27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16656</w:t>
      </w:r>
      <w:r>
        <w:rPr>
          <w:rFonts w:ascii="Times New Roman"/>
          <w:b w:val="false"/>
          <w:i w:val="false"/>
          <w:color w:val="000000"/>
          <w:sz w:val="28"/>
        </w:rPr>
        <w:t xml:space="preserve">) (далее - Стандарт) коммунальным государственным учреждением "Управление природных ресурсов и регулирования природопользования акимата Жамбылской области" (далее - услугодатель). 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некоммерческое акционерное общество "Государственную корпорацию "Правительство для граждан"" (далее – Государственная корпорация).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 - бумажная. 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письмо о разрешении на использование подземных вод питьевого качества для целей, не связанных с питьевым и хозяйственно – бытовым водоснабжением на территориях, где отсутствуют поверхностные водные объекты, но имеются достаточные запасы подземных вод питьевого качества либо мотивированный ответ об отказе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оказания государственной услуги – бумажная. </w:t>
      </w:r>
    </w:p>
    <w:bookmarkEnd w:id="72"/>
    <w:bookmarkStart w:name="z8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документов услугополучателя (либо его представителя по доверенности),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Стандарта. 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корпорация с момента поступления пакета документов регистрирует его в журнале регистрации входящей корреспонденции, выдает расписку о приеме документов и передает его на рассмотрение руководителю услугодателя или отказывает в приеме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30 (тридцать) минут; 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руководитель услугодателя рассматривает заявление услугополучателя и отписывает руководителю отдела оказания услуги, 30 (тридцать) минут; 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отдела услугодателя рассматривает заявление на соответствие предъявленным требованиям и отписывает на исполнение ответственному специалисту, 30 (тридцать) минут; 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специалист услугодателя рассматривает полученные документы, оформляет проект разрешения или мотивированного ответа об отказе и направляет руководителю на подпись, (27 календарных дней);       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руководитель услугодателя подписывает разрешение или мотивированный ответ об отказе и направляет в Государственную корпорацию, (1 календарный день); 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корпорация регистрирует разрешение или мотивированный ответ об отказе и выдает услугополучателю, 15 (пятнадцать) минут. 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зарегистрированных документов руководителю услугодателя;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резолюции руководителю отдела; 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резолюцией;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разрешение либо отказ в разрешении;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направление руководству разрешения или отказ; 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разрешения или отказа в разрешении и выдача услугополучателю;</w:t>
      </w:r>
    </w:p>
    <w:bookmarkEnd w:id="88"/>
    <w:bookmarkStart w:name="z1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корпорация; 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отдела; 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исполнитель. 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корпорация с момента поступления пакета документов регистрирует его в журнале регистрации входящей корреспонденции, выдает расписку о приеме документов и передает его на рассмотрение руководителю услугодателя или отказывает в приеме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30 (тридацать) минут; 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рассматривает заявление услугополучателя и отписывает руководителю отдела оказания услуги, 30 (тридацать) минут; 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 рассматривает заявление на соответствие предъявленным требованиям и отписывает на исполнение ответственному специалисту, 30 (тридацать) минут;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специалист услугодателя рассматривает полученные документы, оформляет проект разрешения или мотивированного ответа об отказе и направляет руководителю на подпись, (27 календарных дней);       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руководитель услугодателя подписывает разрешение или мотивированный ответ об отказе и направляет в Государственную корпорацию, (1 календарный день); 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корпорация регистрирует разрешение или мотивированный ответ об отказе и выдает услугополучателю, 15 (пятнадцать) минут. 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размещается на интернет - ресурсе услугодателя tbr.zhambyl.gov.kz, www.zhambyl.gov.kz. 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качества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целей, не связанных с питьевым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 хозяйственно-бытовым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территориях, где отсутствуют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поверхностные водные объекты,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имеются достаточные запасы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питьевого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качества" утвержденному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июня 2018 года №116 </w:t>
            </w:r>
          </w:p>
        </w:tc>
      </w:tr>
    </w:tbl>
    <w:bookmarkStart w:name="z11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 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6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