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0ff90" w14:textId="260ff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Жамбылской области от 18 апреля 2016 года № 129 "Об утверждении регламента государственной услуги "Субсидирование стоимости удобрений (за исключением органических)"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13 июля 2018 года № 137. Зарегистрировано Департаментом юстиции Жамбылской области 31 июля 2018 года № 3920. Утратило силу постановлением Жамбылского областного акимата от 24 ноября 2022 года № 249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Сноска.Утратило силу постановлением Жамбылского областного акимата от 24.11.2022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тексте документа сохранена пунктуация и орфография оригинала.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ПОСТАНОВЛЯЕТ: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Жамбылской области от 18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129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"Субсидирование стоимости удобрений (за исключением органических)"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3068</w:t>
      </w:r>
      <w:r>
        <w:rPr>
          <w:rFonts w:ascii="Times New Roman"/>
          <w:b w:val="false"/>
          <w:i w:val="false"/>
          <w:color w:val="000000"/>
          <w:sz w:val="28"/>
        </w:rPr>
        <w:t>, опубликованы 25 мая 2016 года в информационно-правовой системе "Әділет", эталонный контрольный банк нормативных правовых актов Республики Казахстан в электронном виде 26 мая 2016 года)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стоимости удобрений (за исключением органических)", утвержденный указанным постановлением,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области М. Мусаева.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июля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137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апреля 2016 года № 129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стоимости удобрений (за исключением органических)"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"Субсидирование стоимости удобрений (за исключением органических)" (далее – государственная услуга) на основании стандарта государственной услуги "Субсидирование стоимости удобрений (за исключением органических)", утвержденного Приказом Министра сельского хозяйства Республики Казахстан от 21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 4-4/679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стандарта государственной услуги "Субсидирование стоимости удобрений (за исключением органических)"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11946</w:t>
      </w:r>
      <w:r>
        <w:rPr>
          <w:rFonts w:ascii="Times New Roman"/>
          <w:b w:val="false"/>
          <w:i w:val="false"/>
          <w:color w:val="000000"/>
          <w:sz w:val="28"/>
        </w:rPr>
        <w:t>) (далее – Стандарт) оказывается коммунальным государственным учреждением "Управление сельского хозяйства акимата Жамбылской области" (далее – услугодатель).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и выдача результата оказания государственной услуги осуществляется через: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корпорацию "Правительство для граждан" (далее – Государственная корпорация);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уведомление о перечислении субсидии либо мотивированный отказ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Причитающиеся субсидий перечисляются на банковские счета: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сельскохозяйственных товаропроизводителей (далее – сельхозтоваропроизводитель) или сельскохозяйственных кооперативов (далее – сельхозкооператив) для возмещения затрат на приобретенные удобрения (за исключением органических) в текущем году и в 4 (четвертом) квартале предыдущего года у продавца удобрений;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отечественных производителей удобрений для удешевления стоимости удобрений (за исключением органических), реализованных сельхозтоваропроизводителям или сельхозкооперативам в текущем году и в 4 (четвертом) квартале предыдущего года.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через Государственную корпорацию услугополучателю направляется уведомление на бумажном носителе с решением о назначении/не назначении субсидии с указанием причин непредоставления субсидий, подписанное уполномоченным лицом услугодателя,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услугополучателю направляется уведомление с решением о назначении/не назначении субсидии в "личный кабинет" в форме электронного документа, подписанного электронной цифровой подписью (далее – ЭЦП) уполномоченного лица услугодателя по формам, согласно приложениям 1 и 2 к настоящему стандарту государственной услуги.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 – электронная/бумажная.</w:t>
      </w:r>
    </w:p>
    <w:bookmarkEnd w:id="22"/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обращение услугополучателя с пакетом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документов услугодателя - 15 (пятнадцать) минут. Результат - определение ответственного исполнителя услугодателя;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оформление ответственным исполнителем услугодателя результата оказания государственной услуги и направление на подпись руководителю услугодателя - 2 (двух) рабочих дней. Результат - направление результата оказания государственной услуги на подпись руководителю услугодателя;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подписание результата оказания государственной услуги и направление ответственному исполнителю услугодателя - 2 (два) часа. Результат - направление результата оказания государственной услуги ответственному исполнителю услугодателя;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результата оказания государственной услуги - 15 (пятнадцать) минут. Результат - выдача результата оказания государственной услуги.</w:t>
      </w:r>
    </w:p>
    <w:bookmarkEnd w:id="29"/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бухгалтерия услугодателя;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приложении настоящего регламента "Справочнике бизнес-процессов оказания государственной услуги"</w:t>
      </w:r>
    </w:p>
    <w:bookmarkEnd w:id="35"/>
    <w:bookmarkStart w:name="z4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Для получения государственной услуги услугополучатель представляет в Государственную корпорацию пакет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 "Правительство для граждан" и (или) к иным услугодателям, длительность обработки запроса услугополучателя: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от услугополучателя заявку в течение 15 (пятнадцати) минут и выдает расписку о приеме соответствующих документов;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отказывает в приеме заявления и выдает расписку об отказе в приеме документов;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заявка формируется и регистрируется оператором Государственной корпорации в информационной системе "Центр обслуживания населения" и подписывается его ЭЦП. Далее заявка перенаправляется услугодателю посредством информационного взаимодействия с информационной системой субсидирования -15 (пятнадцать) минут.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процесса получения результата оказания государственной услуги через Государственной корпорацию "Правительство для граждан", его длительность: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регистрации заявки в информационной системе "Центр обслуживания населения" становится доступной в Личном кабинете услугодателя. На электронный адрес услугодателя направляется электронное извещение о поступлении на рассмотрение заявки.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заявки в Государственную корпорацию –услугополучателю выдается расписка о приеме соответствующих документов.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услугополучателю осуществляется ее работником на основании расписки при предъявлении документа, удостоверяющего личность (выдача документов представителю осуществляется по нотариально заверенной доверенности либо доверенности юридического лица).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номера, бизнес–идентификационного номера и пароля (осуществляется для незарегистрированных получателей на портале);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индивидуального идентификационного номера и бизнес–идентификационного номера и пароля (процесс авторизации) на портале;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индивидуальный идентификационный номер, бизнес–идентификационный номер и пароль;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потребителем регистрационного свидетельства электронной цифровой подписи для удостоверения (подписания) запроса;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электронной цифровой подписи и отсутствия в списке отозванных (аннулированных) регистрационных свидетельств, а также соответствия идентификационных данных (между индивидуальным идентификационным номером и бизнес–идентификационным номером, указанным в запросе, и индивидуальным идентификационным номером и бизнес–идентификационным номером, указанным в регистрационном свидетельстве электронной цифровой подписи);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электронной цифровой подписи услугополучателя;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услугополучателя), удостоверенного (подписанного) электронной цифровой подписью услугополучателя в портал;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получение услугополучателем результата услуги, сформированного порталом в течение 30 (тридцати) минут.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интернет-ресурсе акимата Жамбылской области (http://zhambyl.gov.kz) и на официальном сайте услугодателя (http://ush.zhambyl.kz).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стоимости удобрений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(за исключением органических)"</w:t>
            </w:r>
          </w:p>
        </w:tc>
      </w:tr>
    </w:tbl>
    <w:bookmarkStart w:name="z6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Государственную корпорацию  </w:t>
      </w:r>
    </w:p>
    <w:bookmarkEnd w:id="60"/>
    <w:p>
      <w:pPr>
        <w:spacing w:after="0"/>
        <w:ind w:left="0"/>
        <w:jc w:val="both"/>
      </w:pPr>
      <w:r>
        <w:drawing>
          <wp:inline distT="0" distB="0" distL="0" distR="0">
            <wp:extent cx="7810500" cy="420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7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6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7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"Субсидирование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удобрений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органических)"</w:t>
            </w:r>
          </w:p>
        </w:tc>
      </w:tr>
    </w:tbl>
    <w:bookmarkStart w:name="z74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портал</w:t>
      </w:r>
    </w:p>
    <w:bookmarkEnd w:id="6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6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"Субсидирование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удобрений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(за исключением органических)</w:t>
            </w:r>
          </w:p>
        </w:tc>
      </w:tr>
    </w:tbl>
    <w:bookmarkStart w:name="z7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Функциональные взаимодействия при оказании электронной государственной услуги через портал электронного правительства</w:t>
      </w:r>
    </w:p>
    <w:bookmarkEnd w:id="6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6"/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