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7b60" w14:textId="46d7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19 октября 2018 года № 192. Зарегистрировано Департаментом юстиции Жамбылской области 24 октября 2018 года № 3971.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акимата Жамбылской области от 25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нормативов и объемов и критериев и требований субсидий по направлениям субсидирования развития племенного животноводства, повышения продуктивности и качества продукции животноводства на 2018 год"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3710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от 28 февраля 2018 года);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акимата Жамбылской области от 21 мая 2018 года </w:t>
      </w:r>
      <w:r>
        <w:rPr>
          <w:rFonts w:ascii="Times New Roman"/>
          <w:b w:val="false"/>
          <w:i w:val="false"/>
          <w:color w:val="000000"/>
          <w:sz w:val="28"/>
        </w:rPr>
        <w:t>№94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Жамбылской области от 25 января 2018 года № 11 "Об утверждении нормативов и объемов и критериев и требований субсидий по направлениям субсидирования развития племенного животноводства, повышения продуктивности и качества продукции животноводства на 2018 год"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3847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от 8 июня 2018 года).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области М.Мусаева.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192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2018 год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–в редакции постановления акимата Жамбылской области от 13.12.2018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5"/>
        <w:gridCol w:w="5782"/>
        <w:gridCol w:w="4513"/>
      </w:tblGrid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субсидий, тысяч тенге</w:t>
            </w:r>
          </w:p>
          <w:bookmarkEnd w:id="14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Мясное, 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в мясном скотоводстве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в мясном, молочном и молочно-мясном скотоводстве (товарное и племенное маточное поголовье, по базовому и дополнительному нормативу)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995 372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мясных, молочных и пород, используемых для воспроизводства товарного и общественного стада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85 700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у отечественных хозяйств и импортированного племенного крупного рогатого скота мясного, молочного и молочно-мясного направления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589 900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импортного племенного или чистопородного маточного поголовья мясного направления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молочного направления импортированный из Австралии, США, Канады и Европы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на откорм в откормочные площадки вместимостью не менее 1000 голов единовременно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863 685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сельскохозяйственных кооперативов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120 360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за организацию искусственного осеменения маточного поголовья крупного рогатого скота в личных подсобных хозяйствах и сельскохозяйственных кооперативах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53932,032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11.1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400 и 50 голов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70 003,119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90 017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перепелиных яиц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свинины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42 931,092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овец в крестьянских (фермерских) хозяйствах и сельскохозяйственных кооперативах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8 598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598 914,592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890 935,732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272 060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 для воспроизводства товарной отары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37 290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154 251,5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тонкой и полутонкой шерсти, реализованной на переработку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59 936,313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лошадей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2.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21 904,7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2 317,472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Кормопроизводство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комбикормов, реализованных комбикормовыми заводами для сельскохозяйственных кооперативов, занимающихся производством животноводческой продукции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25 386,39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5 907 449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