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7f14" w14:textId="c157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13 декабря 2018 года № 30-3. Зарегистрировано Департаментом юстиции Жамбылской области 19 декабря 2018 года № 4037.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Жамбылский областной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284 234 960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22 726 943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1 451 991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772 592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259 283 434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282 749 846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25 665 350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30 651 029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4 985 679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-26 895 986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26 895 986 тысяч тенге.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1 881 533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с изменениями, внесенными решениями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30.04.2019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17.07.2019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17.10.2019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12.11.2019 </w:t>
      </w:r>
      <w:r>
        <w:rPr>
          <w:rFonts w:ascii="Times New Roman"/>
          <w:b w:val="false"/>
          <w:i w:val="false"/>
          <w:color w:val="000000"/>
          <w:sz w:val="28"/>
        </w:rPr>
        <w:t>№40-2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 ); от 12.12.2019 </w:t>
      </w:r>
      <w:r>
        <w:rPr>
          <w:rFonts w:ascii="Times New Roman"/>
          <w:b w:val="false"/>
          <w:i w:val="false"/>
          <w:color w:val="000000"/>
          <w:sz w:val="28"/>
        </w:rPr>
        <w:t>№41-5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предаваемые из областного бюджета в районные бюджеты и бюджет города Тараз на 2019 год в сумме 94 207 865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- 8 453 700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- 7 232 902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- 7 166 245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- 10 700 840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- 7 836 845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- 4 791 931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- 6 439 015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- 6 418 387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Т.Рыскуловскому району - 5 456 679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Шускому району - 8 709 651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Тараз - 21 001 670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областном бюджете на 2019 год бюджетам районов и города Тараз предусмотреть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размеров надбавки за классную квалификацию сотрудников органов внутренних дел;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должностных окладов сотрудников органов внутренних дел;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части расходов, понесенных субъектом агропромышленного комплекса, при инвестиционных вложениях;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в рамках гарантирования и страхования займов субъектов агропромышленного комплекса;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выплату государственной адресной социальной помощи;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внедрение консультантов по социальной работе и ассистентов в центрах занятости населения;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введение стандартов оказания специальных социальных услуг;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размещение государственного социального заказа в неправительственных организациях;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обеспечение прав и улучшение качества жизни инвалидов в Республике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услуги по замене и настройке речевых процессоров к кохлеарным имплантам;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субсидирование затрат работодателя на создание специальных рабочих мест для трудоустройства инвалидов;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развитие рынка труда;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апробирование подушевого финансирования организаций среднего образования;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доплату учителям, прошедшим стажировку по языковым курсам;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доплату учителям за замещение на период обучения основного сотрудника;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увеличение размеров должностных окладов педагогов-психологов школ;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доплату за квалификацию педагогического мастерства педагогам-психологам школ;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проведение медицинской организацией мероприятий, снижающих половое влечение, осуществляемых на основании решения суда;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материально-техническое оснащение организаций здравоохранения на местном уровне;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закуп вакцин и других иммунобиологических препаратов;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пропаганду здорового образа жизни;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реализацию мероприятий по профилактике и борьбе со СПИД;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финансирование приоритетных проектов транспортной инфраструктуры;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компенсацию потерь в связи со снижением налоговой нагрузки низкооплачиваемых работников для повышения размера их заработной платы.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областном бюджете на 2019 год предусмотреть с бюджетов районов и города Тараз изъятия в республиканский бюджет,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с 2018 года на 2020 год, распределение которых определяются на основании постановления акимата Жамбылской области.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областном бюджете на 2019 год предусмотреть бюджетам районов и города Тараз целевые трансферты на развитие за счет средств республиканского бюджета, распределение которых определяются на основании постановления акимата Жамбылской области: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индустриальной инфраструктуры;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сейсмоусиления организаций среднего образования;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проектирование,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и (или) реконструкцию жилья коммунального жилищного фонда;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и (или) обустройство инженерно-коммуникационной инфраструктуры;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развитие системы водоснабжения и водоотведения в сельских населенных пунктах в рамках Программы развития регионов до 2020 года;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в рамках Программы развития регионов до 2020 года.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областном бюджете на 2019 год предусмотреть кредиты за счет кредитов из республиканского бюджета бюджетам районов и города Тараз на реконструкцию и строительство систем тепло-, водоснабжения и водоотведения, на реализацию мер социальной поддержки специалистов, распределение которых определяются на основании постановления акимата Жамбылской области.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областном бюджете на 2019 год за счет средств областного бюджета бюджетам районов и города Тараз предусмотреть целевые текущие трансферты и трансферты на развитие, распределение которых определяются на основании постановления акимата Жамбылской области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областном бюджете на 2019 год предусмотреть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программ, распределение которых определяются на основании постановления акимата Жамбылской области.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2019 год в объеме 451 708 тысяч тенге.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решения возложить на постоянную комиссию областного маслихата по вопросам экономики, бюджета, налога и местного самоуправления.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Толепберген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Жамбылского областного маслихата от 12.12.2019 </w:t>
      </w:r>
      <w:r>
        <w:rPr>
          <w:rFonts w:ascii="Times New Roman"/>
          <w:b w:val="false"/>
          <w:i w:val="false"/>
          <w:color w:val="ff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73"/>
        <w:gridCol w:w="874"/>
        <w:gridCol w:w="6459"/>
        <w:gridCol w:w="33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284 234 960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22 726 943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1 451 991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259 283 434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255 029 060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255 029 060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925"/>
        <w:gridCol w:w="925"/>
        <w:gridCol w:w="7015"/>
        <w:gridCol w:w="2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282 749 846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5 452 835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2 827 245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34 588 965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3 498 386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1 886 482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1 774 877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медико-педагогической консультативной помощи населению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9 943 159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3 763 611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5 066 235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29 220 359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21 185 546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21 426 062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11 884 366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4 722 569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9 400 583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8 179 592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19 013 560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15 391 178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3 885 732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2 328 637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2 719 474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4 325 831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19 050 372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1 844 780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30 651 029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-26 895 986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1 628 318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219 987 883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21 935 395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10 627 125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10 627 125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8 342 770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8 342 770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196 916 088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196 916 088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135"/>
        <w:gridCol w:w="1135"/>
        <w:gridCol w:w="5964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219 987 883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18 903 115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15 022 329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4 592 869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99 110 487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99 110 487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99 110 487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232 468 327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22 392 293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10 867 168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10 867 168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208 935 084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208 935 084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208 935 084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2"/>
        <w:gridCol w:w="5814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232 468 327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41 602 514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2 011 981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3 881 213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12 957 371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9 951 995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9 591 975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7 511 033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94 216 967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10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7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обеспечение гарантированного объема бесплатной медицинской помощи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8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1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6337"/>
        <w:gridCol w:w="3904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Тогызтарауского сельского округа Жамбылского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Ерназарского сельского округа Жамбылского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Биликульского сельского округа Жуалынского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Кылышбай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Биназар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Аксуйек Мойынкумского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Карабогетского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 Т.Рыскулова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Акниет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Корагатинского сельского округа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Кайындинского сельского округа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Тамдынского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Балуан Шолак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Далакайнарского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Коккайнарского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Ондирисского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Тасоткельского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Дулат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