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5047" w14:textId="e8c5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территории для старательства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декабря 2018 года № 266. Зарегистрировано Департаментом юстиции Жамбылской области 26 декабря 2018 года № 4067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территории для старательства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Жамбылской области;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Южно-Казахстанского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межрегионального департамента геологии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недропользования Комитета геологии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недропользования Министерства по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инвестициям и развитию Республики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"Южказнедра" в городе Алматы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Ижанов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______________2018 года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Департамента экологии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Жамбылской области Комитета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и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Министерства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энергетики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К. Мадибек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______________2018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декабря 2018 года №__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Территории для старательства по Жамбылской области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постановлениями акимата Жамбылской области от 13.04.2020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12.10.2020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05.10.2023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участка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Жидебайсай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Рыскуловский район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№ 1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07,90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