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452a" w14:textId="1a745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Жамбылской области от 31 мая 2018 года № 1155. Зарегистрировано Департаментом юстиции Жамбылской области 26 июня 2018 года № 3875. Утратило силу постановлением акимата города Тараз Жамбылской области от 9 февраля 2022 года № 514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Тараз Жамбылской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514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 27 Закона Республики Казахстан от 6 апреля 2016 года "О занятости населения" акимат города Тараз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в учреждениях и организациях города Тараз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приложения.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занятости и социальных программ акимата города Тараз"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Тараз;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 вытекающих из настоящего постановления.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"Центр занятости населения акимата города Тараз" обеспечить организацию квотирования рабочих мест для инвалидов.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нижеследующие постановления акимата города Тараз: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города Тараз от 6 марта 2012 года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6-1-147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11 апреля 2012 года в газете "Жамбыл-Тараз");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акимата города Тараз от 28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903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3285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27 января 2017 года).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Тараз К.Олжабай.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Абдраймов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2018 года №1155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в учреждениях и организациях города Тараз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  <w:bookmarkEnd w:id="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квота без учета учета рабочих мест на тяжелых работах, работах с вредными, опасными условиями труда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"Жамбыл-Жылу"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"Жасыл Ел-Тараз"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"Тараз энергоцентр"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"Жамбылский завод металлоконструкций "Имсталькон"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"Арайстроймаркет-2003"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"ТаразКожОбувь"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"Фабрика Пош-Тараз"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"Жамбылметснаб"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"Централизованная система массовых библиотек" отдела культуры и развития языков акимата города Тараз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"Жамбылский областной казахский драматический театр" управления культуры, архивов и документации акимата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"Специализированная школа-интернат "Дарын" для особо одаренных детей" управления образования акимата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 на праве хозяйственного ведения "Жамбылский областной консультативно-диагностический медицинский центр" управления здравоохранения акимата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"Жамбылская областная филармония" управления культуры акимата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внешкольной работы и детского творчества отдела образования акимата города Тараз"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"Специализированный дом ребенка "Үміт" управления здравоохранения акимата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"Департамент статистики Жамбылской области комитета по статистике Министерства национальной экономики Республики Казахстан"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 на праве хозяйственного ведения "Жамбылский областной онкологический диспансер" управления здравоохранения акимата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"Специальная школа-интернат для умственно отсталых детей" управления образования акимата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"Жамбылский областной противотуберкулезный детский санаторий управления здравоохранения акимата Жамбылской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"Жамбылский медицинский колледж" управления здравоохранения акимата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 на праве хозяйственного ведения "Жамбылский областной офтальмологический центр" управления здравоохранения акимата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№12 имени Керимбая" отдела образования акимата города Тараз"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№13 отдела образования акимата города Тараз"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№20 отдела образования акимата города Тараз"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№22 отдела образования акимата города Тараз"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№25 отдела образования акимата города Тараз"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№26 отдела образования акимата города Тараз"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№28 имени Алии Молдагуловой отдела образования акимата города Тараз"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№32 отдела образования акимата города Тараз"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№37 имени Ыбраима Сулейменова отдела образования акимата города Тараз"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№40 отдела образования акимата города Тараз"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"Казахская классическая гимназия №45 имени Бауыржана Момышулы отдела образования акимата города Тараз"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"Начальная школа №52 отдела образования акимата города Тараз"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 на праве хозяйственного ведения "Жамбылский областной перинатальный центр" управления здравоохранения акимата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 на праве хозяйственного ведения "Городская поликлиника №9" управления здравоохранения акимата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занятости и социальных программ акимата города Тараз"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города Тараз"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ресоциализации лиц, оказавшихся в трудной жизненной ситуации акимата города Тараз"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предоставления специальных социальных услуг №1" в городе Тараз управления координации занятости и социальных программ акимата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предоставления специальных социальных услуг №2" в городе Тараз управления координации занятости и социальных программ акимата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предоставления специальных социальных услуг №5" в городе Тараз управления координации занятости и социальных программ акимата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Таразский горордской отдел №1 департамента "Центра обслуживания населения" - филиал некоммерческого акционерного общества "Государственная корпорация "Правительство для граждан" по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на праве хозяйственного ведения "Таразский государственный университет имени М.Х.Дулати" Министерства образования и науки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на праве хозяйственного ведения "Таразский государственный педагогический университет" Министерства образования и науки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"Таразский инновационно-гуманитарный университет"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"Жамбылский высший политехнический колледж управления образования акимата Жамбылской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"Городской дом культуры отдела культуры и развития языка акимата города Тараз"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"Гуманитарный колледж имени Абая" управления образования акимата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"Таразский железнодорожный колледж №13" управления образования акимата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