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6bdf" w14:textId="84e6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Таразского городского маслихата от 25 декабря 2013 года № 22-7 "Об утверждении положения государственного учреждения "Аппарат Таразского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5 сентября 2018 года № 35-4. Зарегистрировано Департаментом юстиции Жамбылской области 10 сентября 2018 года № 3940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Таразский городской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Таразского городского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№22-7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Таразского городского маслихата"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№2113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"Жамбыл-Тараз" от 19 февраля 2014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Таразского городского маслихата по законности, защите прав граждан, правопорядку и гендерной политике.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