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f7b1" w14:textId="18cf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Жамбылского области от 19 декабря 2018 года № 40-3. Зарегистрировано Департаментом юстиции Жамбылской области 26 декабря 2018 года № 4065.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67 604 854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9 633 821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186 543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6 088 574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51 696 006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69 392 158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7 618 750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7 618 750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2 142 410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2 132 551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-11 548 464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11 548 464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13 833 809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3 521 028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1 235 683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Таразского городского маслихата Жамбылской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24.04.2019 </w:t>
      </w:r>
      <w:r>
        <w:rPr>
          <w:rFonts w:ascii="Times New Roman"/>
          <w:b w:val="false"/>
          <w:i w:val="false"/>
          <w:color w:val="00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06.05.2019 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24.07.2019 </w:t>
      </w:r>
      <w:r>
        <w:rPr>
          <w:rFonts w:ascii="Times New Roman"/>
          <w:b w:val="false"/>
          <w:i w:val="false"/>
          <w:color w:val="00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11.09.2019 </w:t>
      </w:r>
      <w:r>
        <w:rPr>
          <w:rFonts w:ascii="Times New Roman"/>
          <w:b w:val="false"/>
          <w:i w:val="false"/>
          <w:color w:val="000000"/>
          <w:sz w:val="28"/>
        </w:rPr>
        <w:t>№ 48-5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</w:t>
      </w:r>
      <w:r>
        <w:rPr>
          <w:rFonts w:ascii="Times New Roman"/>
          <w:b w:val="false"/>
          <w:i w:val="false"/>
          <w:color w:val="00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20.12.2019 </w:t>
      </w:r>
      <w:r>
        <w:rPr>
          <w:rFonts w:ascii="Times New Roman"/>
          <w:b w:val="false"/>
          <w:i w:val="false"/>
          <w:color w:val="00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2019 год в сумме 495 714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Таразского городского маслихата Жамбылской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43-7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06.05.2019 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24.07.2019 </w:t>
      </w:r>
      <w:r>
        <w:rPr>
          <w:rFonts w:ascii="Times New Roman"/>
          <w:b w:val="false"/>
          <w:i w:val="false"/>
          <w:color w:val="00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11.09.2019 </w:t>
      </w:r>
      <w:r>
        <w:rPr>
          <w:rFonts w:ascii="Times New Roman"/>
          <w:b w:val="false"/>
          <w:i w:val="false"/>
          <w:color w:val="000000"/>
          <w:sz w:val="28"/>
        </w:rPr>
        <w:t>№ 48-5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</w:t>
      </w:r>
      <w:r>
        <w:rPr>
          <w:rFonts w:ascii="Times New Roman"/>
          <w:b w:val="false"/>
          <w:i w:val="false"/>
          <w:color w:val="00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20.12.2019 </w:t>
      </w:r>
      <w:r>
        <w:rPr>
          <w:rFonts w:ascii="Times New Roman"/>
          <w:b w:val="false"/>
          <w:i w:val="false"/>
          <w:color w:val="00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городского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40-3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Таразского городского маслихата Жамбылской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67604854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8"/>
        <w:gridCol w:w="5988"/>
        <w:gridCol w:w="3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69392158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19950919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19339202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8305988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23966458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12179953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717"/>
        <w:gridCol w:w="6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19 декабря 2018 года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45799317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9135358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93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44842755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6364980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17406973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16840602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14979397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19 декабря 2018 года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51762291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35836204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29"/>
        <w:gridCol w:w="1229"/>
        <w:gridCol w:w="6093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48547232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4463492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17885308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16152154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10245372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-3215059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19 декабря 2018 года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