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f74" w14:textId="e5ea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 в Байзакском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26 января 2018 года № 25. Зарегистрировано Департаментом юстиции Жамбылской области 12 февраля 2018 года № 3697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Байзакского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2018 год в Байзакском районе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образования акимата Байзакского района"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Байзакского района;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Кенжебаева Сагындыка Жумагуловича.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25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в Байзакском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2032"/>
        <w:gridCol w:w="3100"/>
        <w:gridCol w:w="2564"/>
      </w:tblGrid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(мини-центры)</w:t>
            </w:r>
          </w:p>
          <w:bookmarkEnd w:id="12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</w:t>
            </w:r>
          </w:p>
          <w:bookmarkEnd w:id="1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в сельских населенных пунктах</w:t>
            </w:r>
          </w:p>
          <w:bookmarkEnd w:id="1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(детские сады)</w:t>
            </w:r>
          </w:p>
          <w:bookmarkEnd w:id="16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"Гульсим" отдела образования акимата Байзакского района</w:t>
            </w:r>
          </w:p>
          <w:bookmarkEnd w:id="1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"Жансая" отдела образования акимата Байзакского района</w:t>
            </w:r>
          </w:p>
          <w:bookmarkEnd w:id="1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"Даулет" отдела образования акимата Байзакского района</w:t>
            </w:r>
          </w:p>
          <w:bookmarkEnd w:id="1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"Салтанат" отдела образования акимата Байзакского района</w:t>
            </w:r>
          </w:p>
          <w:bookmarkEnd w:id="2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"Марзия апа" отдела образования акимата Байзакского района</w:t>
            </w:r>
          </w:p>
          <w:bookmarkEnd w:id="2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"Акжар" отдела образования акимата Байзакского района</w:t>
            </w:r>
          </w:p>
          <w:bookmarkEnd w:id="2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"Балауса" отдела образования акимата Байзакского района</w:t>
            </w:r>
          </w:p>
          <w:bookmarkEnd w:id="2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 отдела образования акимата Байзакского района</w:t>
            </w:r>
          </w:p>
          <w:bookmarkEnd w:id="2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"Балбобек" отдела образования акимата Байзакского района</w:t>
            </w:r>
          </w:p>
          <w:bookmarkEnd w:id="2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"Еркетай" отдела образования акимата Байзакского района</w:t>
            </w:r>
          </w:p>
          <w:bookmarkEnd w:id="2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"Балдырган" отдела образования акимата Байзакского района</w:t>
            </w:r>
          </w:p>
          <w:bookmarkEnd w:id="2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"Теремок" отдела образования акимата Байзакского района</w:t>
            </w:r>
          </w:p>
          <w:bookmarkEnd w:id="2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"Айнур" отдела образования акимата Байзакского района</w:t>
            </w:r>
          </w:p>
          <w:bookmarkEnd w:id="2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"Айгуль" отдела образования акимата Байзакского района</w:t>
            </w:r>
          </w:p>
          <w:bookmarkEnd w:id="3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"Ерасыл" отдела образования акимата Байзакского района</w:t>
            </w:r>
          </w:p>
          <w:bookmarkEnd w:id="3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"Саялы" отдела образования акимата Байзакского района</w:t>
            </w:r>
          </w:p>
          <w:bookmarkEnd w:id="3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"Дарига апа" отдела образования акимата Байзакского района</w:t>
            </w:r>
          </w:p>
          <w:bookmarkEnd w:id="3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"Байтерек" отдела образования акимата Байзакского района</w:t>
            </w:r>
          </w:p>
          <w:bookmarkEnd w:id="3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"Айголек" отдела образования акимата Байзакского района</w:t>
            </w:r>
          </w:p>
          <w:bookmarkEnd w:id="3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"Астана" отдела образования акимата Байзакского района</w:t>
            </w:r>
          </w:p>
          <w:bookmarkEnd w:id="3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"Карлыгаш" отдела образования акимата Байзакского района</w:t>
            </w:r>
          </w:p>
          <w:bookmarkEnd w:id="3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"Болашак" отдела образования акимата Байзакского района</w:t>
            </w:r>
          </w:p>
          <w:bookmarkEnd w:id="3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"Балдаурен" отдела образования акимата Байзакского района</w:t>
            </w:r>
          </w:p>
          <w:bookmarkEnd w:id="3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"Алтын уя" отдела образования акимата Байзакского района</w:t>
            </w:r>
          </w:p>
          <w:bookmarkEnd w:id="4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"Айшуак" отдела образования акимата Байзакского района</w:t>
            </w:r>
          </w:p>
          <w:bookmarkEnd w:id="4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"Нур-ай" отдела образования акимата Байзакского района</w:t>
            </w:r>
          </w:p>
          <w:bookmarkEnd w:id="4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"Ай-ару" отдела образования акимата Байзакского района</w:t>
            </w:r>
          </w:p>
          <w:bookmarkEnd w:id="4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частные организации (детские сады)</w:t>
            </w:r>
          </w:p>
          <w:bookmarkEnd w:id="44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"Енлик" </w:t>
            </w:r>
          </w:p>
          <w:bookmarkEnd w:id="4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"Қара-бура" мал дәрігерлік қызмет көрсету компаниясы"</w:t>
            </w:r>
          </w:p>
          <w:bookmarkEnd w:id="4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"Отемис"</w:t>
            </w:r>
          </w:p>
          <w:bookmarkEnd w:id="4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"Мединаи" </w:t>
            </w:r>
          </w:p>
          <w:bookmarkEnd w:id="4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"Амина-Нурай" </w:t>
            </w:r>
          </w:p>
          <w:bookmarkEnd w:id="4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