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4ce7" w14:textId="37f4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Байзакского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16 марта 2018 года № 26-5. Зарегистрировано Департаментом юстиции Жамбылской области 2 апреля 2018 года № 3770. Утратило силу решением Байзакского районного маслихата Жамбылской области от 28 апреля 2023 года № 2-4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документа сохранена пунктуация и орфография оригинала.</w:t>
      </w:r>
    </w:p>
    <w:bookmarkStart w:name="z5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служащих", Байзакский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1"/>
    <w:bookmarkStart w:name="z5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учереждения "аппарат Байзакского районного маслихата".</w:t>
      </w:r>
    </w:p>
    <w:bookmarkEnd w:id="2"/>
    <w:bookmarkStart w:name="z5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Байзакского районного маслихата от 29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12-5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аппарата маслихата Байзакского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3402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"Ауыл жаналығы - Сельская новь" от 29 апреля 2017 года). </w:t>
      </w:r>
    </w:p>
    <w:bookmarkEnd w:id="3"/>
    <w:bookmarkStart w:name="z5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Байзакского районного маслихата И. Салимбаева.</w:t>
      </w:r>
    </w:p>
    <w:bookmarkEnd w:id="4"/>
    <w:bookmarkStart w:name="z5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Сапарбеков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26 - 5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года </w:t>
            </w:r>
          </w:p>
        </w:tc>
      </w:tr>
    </w:tbl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Байзакского районного маслихата"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Start w:name="z6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государственного учреждения "Аппарат Байзакского районного маслихата" (далее – служащие корпуса "Б").</w:t>
      </w:r>
    </w:p>
    <w:bookmarkEnd w:id="7"/>
    <w:bookmarkStart w:name="z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оцениваемый служащий находится в прямом подчинении;</w:t>
      </w:r>
    </w:p>
    <w:bookmarkEnd w:id="10"/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4"/>
    <w:bookmarkStart w:name="z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8"/>
    <w:bookmarkStart w:name="z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8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административных государственных служащих корпуса "Б".</w:t>
      </w:r>
    </w:p>
    <w:bookmarkEnd w:id="22"/>
    <w:bookmarkStart w:name="z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административного государственного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4"/>
    <w:bookmarkStart w:name="z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5"/>
    <w:bookmarkStart w:name="z8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8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административного государственного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9"/>
    <w:bookmarkStart w:name="z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8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9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2"/>
    <w:bookmarkStart w:name="z9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9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9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7"/>
    <w:bookmarkStart w:name="z9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9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9"/>
    <w:bookmarkStart w:name="z9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9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10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административно государственному служащему корпуса "Б" по достижению КЦИ и необходимым для этого дальнейшим мерам.</w:t>
      </w:r>
    </w:p>
    <w:bookmarkEnd w:id="42"/>
    <w:bookmarkStart w:name="z10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10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10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5"/>
    <w:bookmarkStart w:name="z10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6"/>
    <w:bookmarkStart w:name="z10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7"/>
    <w:bookmarkStart w:name="z10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10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9"/>
    <w:bookmarkStart w:name="z10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10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административного государственного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11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11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11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11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5"/>
    <w:bookmarkStart w:name="z11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11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57"/>
    <w:bookmarkStart w:name="z11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11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11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bookmarkEnd w:id="60"/>
    <w:bookmarkStart w:name="z11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12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2"/>
    <w:bookmarkStart w:name="z12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12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64"/>
    <w:bookmarkStart w:name="z12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12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12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12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8"/>
    <w:bookmarkStart w:name="z12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12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12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1"/>
    <w:bookmarkStart w:name="z13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13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3"/>
    <w:bookmarkStart w:name="z13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13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13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13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13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13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13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13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14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административного государственного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 </w:t>
      </w:r>
    </w:p>
    <w:bookmarkEnd w:id="82"/>
    <w:bookmarkStart w:name="z14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Отказ административного государственного служащего корпуса "Б" от ознакомления не является препятствием для внесения результатов оценки в его послужной список. </w:t>
      </w:r>
    </w:p>
    <w:bookmarkEnd w:id="83"/>
    <w:bookmarkStart w:name="z14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службой управления персоналом результаты оценки административно государственному служащему корпуса "Б" направляются посредством интранет-портала государственных органов.</w:t>
      </w:r>
    </w:p>
    <w:bookmarkEnd w:id="84"/>
    <w:bookmarkStart w:name="z14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административно государственным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5"/>
    <w:bookmarkStart w:name="z14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административного государственного служащего корпуса "Б";</w:t>
      </w:r>
    </w:p>
    <w:bookmarkEnd w:id="86"/>
    <w:bookmarkStart w:name="z14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7"/>
    <w:bookmarkStart w:name="z14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маслихата" </w:t>
            </w:r>
          </w:p>
        </w:tc>
      </w:tr>
    </w:tbl>
    <w:bookmarkStart w:name="z14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"УТВЕРЖДАЮ"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5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</w:t>
      </w:r>
    </w:p>
    <w:bookmarkEnd w:id="90"/>
    <w:bookmarkStart w:name="z15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административного государственного служащего корпуса "Б"</w:t>
      </w:r>
    </w:p>
    <w:bookmarkEnd w:id="91"/>
    <w:bookmarkStart w:name="z15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56" w:id="93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* ожидаемое положительное изменение от достижения ключевого целевого индикатора.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маслихата" </w:t>
            </w:r>
          </w:p>
        </w:tc>
      </w:tr>
    </w:tbl>
    <w:bookmarkStart w:name="z16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7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 оцениваемого лица)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(оцениваемый период)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6" w:id="103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(неудовлетворительно, удовлетворительно, эффективно, превосходно)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Служащий      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      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             дата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            подпись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маслихата" </w:t>
            </w:r>
          </w:p>
        </w:tc>
      </w:tr>
    </w:tbl>
    <w:bookmarkStart w:name="z18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4"/>
    <w:bookmarkStart w:name="z18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5"/>
    <w:bookmarkStart w:name="z18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06"/>
    <w:p>
      <w:pPr>
        <w:spacing w:after="0"/>
        <w:ind w:left="0"/>
        <w:jc w:val="both"/>
      </w:pPr>
      <w:bookmarkStart w:name="z186" w:id="107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Служащий                              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             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             дата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            подпись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Методика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маслихата" </w:t>
            </w:r>
          </w:p>
        </w:tc>
      </w:tr>
    </w:tbl>
    <w:bookmarkStart w:name="z20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0"/>
    <w:bookmarkStart w:name="z20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подразделения);;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отсутствие инициативы по улучшению качества оказания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потребителя, как в устной, так и в письменной форме, либо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стандартам;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28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1"/>
    <w:bookmarkStart w:name="z28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bookmarkEnd w:id="152"/>
    <w:bookmarkStart w:name="z28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Комиссии:___________________________________________________________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8"/>
    <w:p>
      <w:pPr>
        <w:spacing w:after="0"/>
        <w:ind w:left="0"/>
        <w:jc w:val="both"/>
      </w:pPr>
      <w:bookmarkStart w:name="z296" w:id="159"/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 Дата: ___________      </w:t>
      </w:r>
    </w:p>
    <w:bookmarkEnd w:id="159"/>
    <w:p>
      <w:pPr>
        <w:spacing w:after="0"/>
        <w:ind w:left="0"/>
        <w:jc w:val="both"/>
      </w:pPr>
    </w:p>
    <w:bookmarkStart w:name="z29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0"/>
    <w:p>
      <w:pPr>
        <w:spacing w:after="0"/>
        <w:ind w:left="0"/>
        <w:jc w:val="both"/>
      </w:pPr>
      <w:bookmarkStart w:name="z298" w:id="161"/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 Дата: ___________       </w:t>
      </w:r>
    </w:p>
    <w:bookmarkEnd w:id="161"/>
    <w:p>
      <w:pPr>
        <w:spacing w:after="0"/>
        <w:ind w:left="0"/>
        <w:jc w:val="both"/>
      </w:pPr>
    </w:p>
    <w:bookmarkStart w:name="z29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