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0939" w14:textId="0740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22 декабря 2017 года № 23-7 "О бюджете сельских округов Байзакского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24 апреля 2018 года № 28-2. Зарегистрировано Департаментом юстиции Жамбылской области 25 апреля 2018 года № 3802.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в районной газете "Ауыл жаңалығы – Сельская новь" 5 января 2018 года) следующие изменения: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Кызылжулдызский сельский округ на 2018 год: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"99 371" заменить цифрами "101 941" 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"9 645" заменить цифрами "12 120" 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"1 918" заменить цифрами "2 013" 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"99 371" заменить цифрами "101 941".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Жамишжанов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28-2 от 24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 от 22 декабря 2017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530"/>
        <w:gridCol w:w="341"/>
        <w:gridCol w:w="3922"/>
        <w:gridCol w:w="1478"/>
        <w:gridCol w:w="1099"/>
        <w:gridCol w:w="1100"/>
        <w:gridCol w:w="1100"/>
        <w:gridCol w:w="1100"/>
        <w:gridCol w:w="1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13"/>
        <w:gridCol w:w="395"/>
        <w:gridCol w:w="4536"/>
        <w:gridCol w:w="1272"/>
        <w:gridCol w:w="1272"/>
        <w:gridCol w:w="1272"/>
        <w:gridCol w:w="1272"/>
        <w:gridCol w:w="12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"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52861</w:t>
            </w:r>
          </w:p>
          <w:bookmarkEnd w:id="31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  <w:bookmarkEnd w:id="32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  <w:bookmarkEnd w:id="33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  <w:bookmarkEnd w:id="34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35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6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37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  <w:bookmarkEnd w:id="38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  <w:bookmarkEnd w:id="39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  <w:bookmarkEnd w:id="44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  <w:bookmarkEnd w:id="45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</w:t>
            </w:r>
          </w:p>
          <w:bookmarkEnd w:id="46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</w:t>
            </w:r>
          </w:p>
          <w:bookmarkEnd w:id="47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</w:t>
            </w:r>
          </w:p>
          <w:bookmarkEnd w:id="48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80"/>
        <w:gridCol w:w="309"/>
        <w:gridCol w:w="3550"/>
        <w:gridCol w:w="1166"/>
        <w:gridCol w:w="995"/>
        <w:gridCol w:w="990"/>
        <w:gridCol w:w="5"/>
        <w:gridCol w:w="1166"/>
        <w:gridCol w:w="1166"/>
        <w:gridCol w:w="996"/>
        <w:gridCol w:w="1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0"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179747</w:t>
            </w:r>
          </w:p>
          <w:bookmarkEnd w:id="51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274896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  <w:bookmarkEnd w:id="52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30659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  <w:bookmarkEnd w:id="53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  <w:bookmarkEnd w:id="54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  <w:bookmarkEnd w:id="55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bookmarkEnd w:id="56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  <w:bookmarkEnd w:id="57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  <w:bookmarkEnd w:id="58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bookmarkEnd w:id="59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bookmarkEnd w:id="64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149506</w:t>
            </w:r>
          </w:p>
          <w:bookmarkEnd w:id="66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242488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242488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149506</w:t>
            </w:r>
          </w:p>
          <w:bookmarkEnd w:id="67"/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24"/>
        <w:gridCol w:w="724"/>
        <w:gridCol w:w="3113"/>
        <w:gridCol w:w="1486"/>
        <w:gridCol w:w="1106"/>
        <w:gridCol w:w="1106"/>
        <w:gridCol w:w="1106"/>
        <w:gridCol w:w="1106"/>
        <w:gridCol w:w="1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1614463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403835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403835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968157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968157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954747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39"/>
        <w:gridCol w:w="839"/>
        <w:gridCol w:w="3604"/>
        <w:gridCol w:w="1280"/>
        <w:gridCol w:w="1280"/>
        <w:gridCol w:w="1280"/>
        <w:gridCol w:w="1280"/>
        <w:gridCol w:w="12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Сухамбаевский сельский округ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52861</w:t>
            </w:r>
          </w:p>
          <w:bookmarkEnd w:id="95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</w:t>
            </w:r>
          </w:p>
          <w:bookmarkEnd w:id="96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</w:t>
            </w:r>
          </w:p>
          <w:bookmarkEnd w:id="97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  <w:bookmarkEnd w:id="98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99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  <w:bookmarkEnd w:id="100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</w:t>
            </w:r>
          </w:p>
          <w:bookmarkEnd w:id="101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  <w:bookmarkEnd w:id="102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  <w:bookmarkEnd w:id="103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  <w:bookmarkEnd w:id="104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  <w:bookmarkEnd w:id="105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  <w:bookmarkEnd w:id="106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107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108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  <w:bookmarkEnd w:id="109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  <w:bookmarkEnd w:id="110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  <w:bookmarkEnd w:id="111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12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13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14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15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16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655"/>
        <w:gridCol w:w="655"/>
        <w:gridCol w:w="2817"/>
        <w:gridCol w:w="1172"/>
        <w:gridCol w:w="1000"/>
        <w:gridCol w:w="1000"/>
        <w:gridCol w:w="1172"/>
        <w:gridCol w:w="1172"/>
        <w:gridCol w:w="1001"/>
        <w:gridCol w:w="1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179747</w:t>
            </w:r>
          </w:p>
          <w:bookmarkEnd w:id="12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  <w:bookmarkEnd w:id="12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  <w:bookmarkEnd w:id="12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41883</w:t>
            </w:r>
          </w:p>
          <w:bookmarkEnd w:id="12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  <w:bookmarkEnd w:id="12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115190</w:t>
            </w:r>
          </w:p>
          <w:bookmarkEnd w:id="12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115190</w:t>
            </w:r>
          </w:p>
          <w:bookmarkEnd w:id="12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115190</w:t>
            </w:r>
          </w:p>
          <w:bookmarkEnd w:id="12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2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  <w:bookmarkEnd w:id="13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  <w:bookmarkEnd w:id="13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  <w:bookmarkEnd w:id="13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bookmarkEnd w:id="13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  <w:bookmarkEnd w:id="13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  <w:bookmarkEnd w:id="13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  <w:bookmarkEnd w:id="13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3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3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4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