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c7202" w14:textId="8ec72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от 14 декабря 2017 года №22-2 "О районном бюджете на 2018–2020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21 мая 2018 года № 29-2. Зарегистрировано Департаментом юстиции Жамбылской области 25 мая 2018 года № 3834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статьей 6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14 мая 2018 года </w:t>
      </w:r>
      <w:r>
        <w:rPr>
          <w:rFonts w:ascii="Times New Roman"/>
          <w:b w:val="false"/>
          <w:i w:val="false"/>
          <w:color w:val="000000"/>
          <w:sz w:val="28"/>
        </w:rPr>
        <w:t>№23-2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11 декабря 2017 года №18-3 "Об областном бюджете на 2018-2020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№3819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Байзакского районного маслихата от 14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№22-2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 – 2020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3649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опубликован в районной газете "Ауыл жаңалығы – Сельская новь" 27 декабря 2017 года) следующие изменения: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"13 026 765" заменить цифрами "13 681 204";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"1 187 101" заменить цифрами "1 203 601";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"11 780 977" заменить цифрами "12 418 916";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"13 044 114" заменить цифрами "13 698 553".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административного территориальной структуре, защиты прав человека и рассмотрение проектов договоров закупов участков земли.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Жамишжанов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обязанности секретаря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22-2</w:t>
            </w:r>
          </w:p>
        </w:tc>
      </w:tr>
    </w:tbl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"/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13681204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1203601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238408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238408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628194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12418916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12358916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12358916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"/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13698553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7202098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6136404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5891590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2583460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1907878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1563103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1764619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1764619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1413210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"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"/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"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"/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бюджета (профицит)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-32680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9"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"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№22-2</w:t>
            </w:r>
          </w:p>
        </w:tc>
      </w:tr>
    </w:tbl>
    <w:bookmarkStart w:name="z27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2018 год по Сазтерекскому сельскому округу Байзакского района</w:t>
      </w:r>
    </w:p>
    <w:bookmarkEnd w:id="44"/>
    <w:bookmarkStart w:name="z27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9"/>
        <w:gridCol w:w="3327"/>
        <w:gridCol w:w="2708"/>
        <w:gridCol w:w="1839"/>
        <w:gridCol w:w="2957"/>
      </w:tblGrid>
      <w:tr>
        <w:trPr>
          <w:trHeight w:val="30" w:hRule="atLeast"/>
        </w:trPr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  <w:bookmarkEnd w:id="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"Аппарат акима района в городе, города районного значения, поселка, аула, аульного округа"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аульной местности"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040. 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Сазтерекского сельского округа"</w:t>
            </w:r>
          </w:p>
          <w:bookmarkEnd w:id="47"/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18056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