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391d" w14:textId="e7e3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22 декабря 2017 года №23-7 "О бюджете сельских округов Байзакского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 июня 2018 года № 30-2. Зарегистрировано Департаментом юстиции Жамбылской области 6 июня 2018 года № 3851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Байзакского районного маслихата от 21 мая 2018 года </w:t>
      </w:r>
      <w:r>
        <w:rPr>
          <w:rFonts w:ascii="Times New Roman"/>
          <w:b w:val="false"/>
          <w:i w:val="false"/>
          <w:color w:val="000000"/>
          <w:sz w:val="28"/>
        </w:rPr>
        <w:t>№29-2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Байзакского районного маслихата от 14 декабря 2017 года №22-2 "О районном бюджете на 2018–2020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№3834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опубликовано в районной газете "Ауыл жаңалығы – Сельская новь" 5 января 2018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2018 год: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"69580" заменить цифрами "71196";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"62394" заменить цифрами "64010";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"69580" заменить цифрами "71196".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Диханский сельский округ на 2018 год: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"90470" заменить цифрами "91470";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"86753" заменить цифрами "87753";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"90470" заменить цифрами "91470".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2018 год: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"97347" заменить цифрами "101831";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"90849" заменить цифрами "95333";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"97347" заменить цифрами "101831".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Тюймекентский сельский округ на 2018 год: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"100740" заменить цифрами "103140";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"92769" заменить цифрами "95169";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"100740" заменить цифрами "103140".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2018 год: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"52861" заменить цифрами "58432";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"49278" заменить цифрами "54849";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"52861" заменить цифрами "58432".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2018 год: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"72568" заменить цифрами "73968";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"66746" заменить цифрами "68146";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"72568" заменить цифрами "73968".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2018 год: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"43437" заменить цифрами "45005";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"41054" заменить цифрами "42622";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"43437" заменить цифрами "45005".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Суханбаевский сельский округ на 2018 год: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"47200" заменить цифрами "48200";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"44787" заменить цифрами "45787";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"47200" заменить цифрами "48200".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2018 год: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"93822" заменить цифрами "96197";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"4874" заменить цифрами "4949";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"78718" заменить цифрами "81018";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"93822" заменить цифрами "96197".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2018 год: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"179747" заменить цифрами "193798";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"149506" заменить цифрами "163557";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"179747" заменить цифрами "193798".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Коптерекский сельский округ на 2018 год: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"43782" заменить цифрами "46641";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"41876" заменить цифрами "44735";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"43782" заменить цифрами "46641".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2018 год: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"43199" заменить цифрами "50005";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"40187" заменить цифрами "46993";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"43199" заменить цифрами "50005".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2018 год: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"184762" заменить цифрами "197213";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"148814" заменить цифрами "161265";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"184762" заменить цифрами "197213".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2018 год: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"101941" заменить цифрами "107964";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"87808" заменить цифрами "93831";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"101941" заменить цифрами "107964".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Ботамойнакский сельский округ на 2018 год: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"77617" заменить цифрами "78917";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"65412" заменить цифрами "66712";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"77617" заменить цифрами "78917".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2018 год: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"274896" заменить цифрами "323138";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"242488" заменить цифрами "290730";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"274896" заменить цифрами "323138".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№30-2 от 1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№23-7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582"/>
        <w:gridCol w:w="375"/>
        <w:gridCol w:w="4306"/>
        <w:gridCol w:w="1623"/>
        <w:gridCol w:w="1207"/>
        <w:gridCol w:w="1208"/>
        <w:gridCol w:w="1415"/>
        <w:gridCol w:w="12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"/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Жалгытюбинский сельский округ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1541186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38676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1541186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38676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1541186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2378"/>
        <w:gridCol w:w="2378"/>
        <w:gridCol w:w="2379"/>
        <w:gridCol w:w="2379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  <w:bookmarkEnd w:id="107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Суханбаевский сельский округ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103140</w:t>
            </w:r>
          </w:p>
          <w:bookmarkEnd w:id="108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  <w:bookmarkEnd w:id="109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110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bookmarkEnd w:id="111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  <w:bookmarkEnd w:id="112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113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bookmarkEnd w:id="114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  <w:bookmarkEnd w:id="115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16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7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8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21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22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95169</w:t>
            </w:r>
          </w:p>
          <w:bookmarkEnd w:id="123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95169</w:t>
            </w:r>
          </w:p>
          <w:bookmarkEnd w:id="124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95169</w:t>
            </w:r>
          </w:p>
          <w:bookmarkEnd w:id="125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1"/>
        <w:gridCol w:w="2697"/>
        <w:gridCol w:w="2302"/>
        <w:gridCol w:w="2302"/>
        <w:gridCol w:w="2698"/>
      </w:tblGrid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  <w:bookmarkEnd w:id="126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96197</w:t>
            </w:r>
          </w:p>
          <w:bookmarkEnd w:id="127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197213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  <w:bookmarkEnd w:id="128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  <w:bookmarkEnd w:id="129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  <w:bookmarkEnd w:id="130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  <w:bookmarkEnd w:id="131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132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  <w:bookmarkEnd w:id="133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  <w:bookmarkEnd w:id="134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  <w:bookmarkEnd w:id="135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36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37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9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  <w:bookmarkEnd w:id="140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  <w:bookmarkEnd w:id="141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81018</w:t>
            </w:r>
          </w:p>
          <w:bookmarkEnd w:id="142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161265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81018</w:t>
            </w:r>
          </w:p>
          <w:bookmarkEnd w:id="143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161265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81018</w:t>
            </w:r>
          </w:p>
          <w:bookmarkEnd w:id="144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163557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0"/>
        <w:gridCol w:w="3679"/>
        <w:gridCol w:w="4311"/>
      </w:tblGrid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  <w:bookmarkEnd w:id="145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107964</w:t>
            </w:r>
          </w:p>
          <w:bookmarkEnd w:id="147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78917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323138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  <w:bookmarkEnd w:id="148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30659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  <w:bookmarkEnd w:id="149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  <w:bookmarkEnd w:id="150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  <w:bookmarkEnd w:id="151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152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153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  <w:bookmarkEnd w:id="154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  <w:bookmarkEnd w:id="155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56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57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8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9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  <w:bookmarkEnd w:id="160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  <w:bookmarkEnd w:id="161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93831</w:t>
            </w:r>
          </w:p>
          <w:bookmarkEnd w:id="162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66712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93831</w:t>
            </w:r>
          </w:p>
          <w:bookmarkEnd w:id="163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66712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93831</w:t>
            </w:r>
          </w:p>
          <w:bookmarkEnd w:id="164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66712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96"/>
        <w:gridCol w:w="796"/>
        <w:gridCol w:w="3420"/>
        <w:gridCol w:w="1633"/>
        <w:gridCol w:w="1215"/>
        <w:gridCol w:w="1215"/>
        <w:gridCol w:w="1423"/>
        <w:gridCol w:w="1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5"/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Жалгытюбинский сельский округ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1236620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1727609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6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7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983089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983089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8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9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0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2378"/>
        <w:gridCol w:w="2378"/>
        <w:gridCol w:w="2379"/>
        <w:gridCol w:w="2379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  <w:bookmarkEnd w:id="171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103140</w:t>
            </w:r>
          </w:p>
          <w:bookmarkEnd w:id="172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  <w:bookmarkEnd w:id="173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23392</w:t>
            </w:r>
          </w:p>
          <w:bookmarkEnd w:id="174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  <w:bookmarkEnd w:id="175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  <w:bookmarkEnd w:id="176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</w:t>
            </w:r>
          </w:p>
          <w:bookmarkEnd w:id="177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</w:t>
            </w:r>
          </w:p>
          <w:bookmarkEnd w:id="178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70353</w:t>
            </w:r>
          </w:p>
          <w:bookmarkEnd w:id="179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80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  <w:bookmarkEnd w:id="181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  <w:bookmarkEnd w:id="182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  <w:bookmarkEnd w:id="183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84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  <w:bookmarkEnd w:id="185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  <w:bookmarkEnd w:id="186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  <w:bookmarkEnd w:id="187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  <w:bookmarkEnd w:id="188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89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90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91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92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93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94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95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96"/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1"/>
        <w:gridCol w:w="2697"/>
        <w:gridCol w:w="2302"/>
        <w:gridCol w:w="2302"/>
        <w:gridCol w:w="2698"/>
      </w:tblGrid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  <w:bookmarkEnd w:id="197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96197</w:t>
            </w:r>
          </w:p>
          <w:bookmarkEnd w:id="198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197213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  <w:bookmarkEnd w:id="199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  <w:bookmarkEnd w:id="200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34807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</w:t>
            </w:r>
          </w:p>
          <w:bookmarkEnd w:id="201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  <w:bookmarkEnd w:id="202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  <w:bookmarkEnd w:id="203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  <w:bookmarkEnd w:id="204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89076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58546</w:t>
            </w:r>
          </w:p>
          <w:bookmarkEnd w:id="205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129241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89075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06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  <w:bookmarkEnd w:id="207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  <w:bookmarkEnd w:id="208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  <w:bookmarkEnd w:id="209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210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  <w:bookmarkEnd w:id="211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47995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  <w:bookmarkEnd w:id="212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  <w:bookmarkEnd w:id="213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  <w:bookmarkEnd w:id="214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5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6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7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8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19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0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1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22"/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0"/>
        <w:gridCol w:w="3679"/>
        <w:gridCol w:w="4311"/>
      </w:tblGrid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  <w:bookmarkEnd w:id="223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107964</w:t>
            </w:r>
          </w:p>
          <w:bookmarkEnd w:id="224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78917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323138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  <w:bookmarkEnd w:id="225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  <w:bookmarkEnd w:id="226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22163</w:t>
            </w:r>
          </w:p>
          <w:bookmarkEnd w:id="227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23152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33171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228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75407</w:t>
            </w:r>
          </w:p>
          <w:bookmarkEnd w:id="229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41485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75407</w:t>
            </w:r>
          </w:p>
          <w:bookmarkEnd w:id="230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41485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75407</w:t>
            </w:r>
          </w:p>
          <w:bookmarkEnd w:id="231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36616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205386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32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bookmarkEnd w:id="233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bookmarkEnd w:id="234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  <w:bookmarkEnd w:id="235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bookmarkEnd w:id="236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  <w:bookmarkEnd w:id="237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  <w:bookmarkEnd w:id="238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  <w:bookmarkEnd w:id="239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  <w:bookmarkEnd w:id="240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1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2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3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4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5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6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7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48"/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