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1a52" w14:textId="38d1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Кусак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Байтерекского сельского округа Байзакского района Жамбылской области от 11 июня 2018 года № 45. Зарегистрировано Департаментом юстиции Жамбылской области 2 июля 2018 года № 3878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территории, аким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Кусак Байтерекского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Молодежная – Нұрлы жол;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Виноградная – Қосқұдық;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Байтерекского сельского округа Жуманова Куаныша Жетписбаевича.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Абдуалиев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