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6ed6" w14:textId="4396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Сарыкемер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Байтерекского сельского округа Байзакского района Жамбылской области от 11 июня 2018 года № 46. Зарегистрировано Департаментом юстиции Жамбылской области 2 июля 2018 года № 3879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территории, аким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Сарыкемер Байтерекского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Автопарк на улицу Саяхат;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2-переулок улицы Звездная на улицу Зербұлақ;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5-переулок улицы Звездная на улицу Ақбұлым;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Новая на улицу Жиделі.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Байтерекского сельского округа Жуманова Куаныша Жетписбаевича.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