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50d3" w14:textId="5945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22 декабря 2017 года №23-7 "О бюджете сельских округов Байзакского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14 сентября 2018 года № 34-2. Зарегистрировано Департаментом юстиции Жамбылской области 18 сентября 2018 года № 3955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 Примечание РЦПИ.  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109 - 1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Байзакского районного маслихата от 7 сентября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№33-2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Байзакского районного маслихата от 14 декабря 2017 года №22-2 "О районном бюджете на 2018–2020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№3945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№23-7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Байзакского района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опубликовано в районной газете "Ауыл жаңалығы – Сельская новь" 5 января 2018 года)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Жалгызтюбинский сельский округ на 2018 год: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"71 196" заменить цифрами "71 346";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"4 588" заменить цифрами "4 762";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"2 598" заменить цифрами "2 574";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"71 196" заменить цифрами "71 346".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Диханский сельский округ на 2018 год: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"91 470" заменить цифрами "92 853";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"3 202" заменить цифрами "4 103";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"515" заменить цифрами "497";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"87 753" заменить цифрами "88 253";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"91 470" заменить цифрами "92 853".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Мырзатайский сельский округ на 2018 год: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"5 010" заменить цифрами "5 032";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"1 488" заменить цифрами "1 466";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Темирбекский сельский округ на 2018 год: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"40 494" заменить цифрами "40 998";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"1 792" заменить цифрами "1 809";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"26" заменить цифрами "9";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"38 676" заменить цифрами "39 180";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"40 494" заменить цифрами "40 998".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Тюймекентский сельский округ на 2018 год: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"103 140" заменить цифрами "106 340";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"7 850" заменить цифрами "10 873";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"121" заменить цифрами "98";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"95 169" заменить цифрами "95 369";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"103 140" заменить цифрами "106 340".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Жанатурмыский сельский округ на 2018 год: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"58 432" заменить цифрами "59 632";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"54 849" заменить цифрами "56 049";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"58 432" заменить цифрами "59 632".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Кокталский сельский округ на 2018 год: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"73 968" заменить цифрами "77 332";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"5 164" заменить цифрами "8 528";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"73 968" заменить цифрами "77 332".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Ынтымакский сельский округ на 2018 год: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"2 350" заменить цифрами "2 372";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"33" заменить цифрами "11";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Суханбаевский сельский округ на 2018 год: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"2 386" заменить цифрами "2 403";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"27" заменить цифрами "10";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Костюбинский сельский округ на 2018 год: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"96 197" заменить цифрами "98 199";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"10 230" заменить цифрами "11 238";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"4 949" заменить цифрами "4 943";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"81 018" заменить цифрами "82 018";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"96 197" заменить цифрами "98 199".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Бурылский сельский округ на 2018 год: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"193 798" заменить цифрами "196 630";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"29 813" заменить цифрами "29 829";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"428" заменить цифрами "412";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"163 557" заменить цифрами "166 389";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"193 798" заменить цифрами "196 630".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Коптерекский сельский округ на 2018 год: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"46 641" заменить цифрами "47 242";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"1 874" заменить цифрами "2 505";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"32" заменить цифрами "2";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"46 641" заменить цифрами "47 242".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Улгулинский сельский округ на 2018 год: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"50 005" заменить цифрами "50 505";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"2 855" заменить цифрами "3 355";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"50 005" заменить цифрами "50 505".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Сарыкемерский сельский округ на 2018 год: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"197 213" заменить цифрами "202 218";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"29 816" заменить цифрами "38 416";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"6 132" заменить цифрами "6 137";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"197 213" заменить цифрами "202 218".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Кызыл жулдызский сельский округ на 2018 год: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"107 964" заменить цифрами "117 764";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"12 120" заменить цифрами "21 920";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"107 964" заменить цифрами "117 764".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Ботамойнакский сельский округ на 2018 год: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"78 917" заменить цифрами "79 217";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"66 712" заменить цифрами "67 012";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"78 917" заменить цифрами "79 217".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Байтерекский сельский округ на 2018 год: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"30 659" заменить цифрами "30 691";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"1 749" заменить цифрами "1 717";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Байзакского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№34-2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№23-7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декабря 2017 года 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582"/>
        <w:gridCol w:w="375"/>
        <w:gridCol w:w="4306"/>
        <w:gridCol w:w="1623"/>
        <w:gridCol w:w="1207"/>
        <w:gridCol w:w="1208"/>
        <w:gridCol w:w="1415"/>
        <w:gridCol w:w="1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Жалгытюбинский сельский округ</w:t>
            </w:r>
          </w:p>
        </w:tc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Диханский сельский округ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Мырзатайский сельский округ</w:t>
            </w:r>
          </w:p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Темирбекский сельский округ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1758450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40998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187562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1547722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1547722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1547722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4"/>
        <w:gridCol w:w="2948"/>
        <w:gridCol w:w="2949"/>
        <w:gridCol w:w="2949"/>
      </w:tblGrid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Тюймекентский сельский округ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 сельский округ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сельский округ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106340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59632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77332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8673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95369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56049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68146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42622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95369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56049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68146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42622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95369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56049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68146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8"/>
        <w:gridCol w:w="2378"/>
        <w:gridCol w:w="2786"/>
        <w:gridCol w:w="2379"/>
        <w:gridCol w:w="2379"/>
      </w:tblGrid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Суханбаевский сельский округ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Костюбинский сельский округ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Бурылский сельский округ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 сельский округ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Улгулинский сельский округ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98199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196630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29829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82018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166389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46993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82018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166389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46993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82018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166389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1"/>
        <w:gridCol w:w="3192"/>
        <w:gridCol w:w="2724"/>
        <w:gridCol w:w="3193"/>
      </w:tblGrid>
      <w:tr>
        <w:trPr>
          <w:trHeight w:val="30" w:hRule="atLeast"/>
        </w:trPr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Сарыкемерский сельский округ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жулдызский сельский округ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Ботамойнакский сельский округ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</w:tr>
      <w:tr>
        <w:trPr>
          <w:trHeight w:val="30" w:hRule="atLeast"/>
        </w:trPr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117764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323138</w:t>
            </w:r>
          </w:p>
        </w:tc>
      </w:tr>
      <w:tr>
        <w:trPr>
          <w:trHeight w:val="30" w:hRule="atLeast"/>
        </w:trPr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30691</w:t>
            </w:r>
          </w:p>
        </w:tc>
      </w:tr>
      <w:tr>
        <w:trPr>
          <w:trHeight w:val="30" w:hRule="atLeast"/>
        </w:trPr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</w:t>
            </w:r>
          </w:p>
        </w:tc>
      </w:tr>
      <w:tr>
        <w:trPr>
          <w:trHeight w:val="30" w:hRule="atLeast"/>
        </w:trPr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</w:t>
            </w:r>
          </w:p>
        </w:tc>
      </w:tr>
      <w:tr>
        <w:trPr>
          <w:trHeight w:val="30" w:hRule="atLeast"/>
        </w:trPr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</w:t>
            </w:r>
          </w:p>
        </w:tc>
      </w:tr>
      <w:tr>
        <w:trPr>
          <w:trHeight w:val="30" w:hRule="atLeast"/>
        </w:trPr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20464</w:t>
            </w:r>
          </w:p>
        </w:tc>
      </w:tr>
      <w:tr>
        <w:trPr>
          <w:trHeight w:val="30" w:hRule="atLeast"/>
        </w:trPr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93831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290730</w:t>
            </w:r>
          </w:p>
        </w:tc>
      </w:tr>
      <w:tr>
        <w:trPr>
          <w:trHeight w:val="30" w:hRule="atLeast"/>
        </w:trPr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93831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290730</w:t>
            </w:r>
          </w:p>
        </w:tc>
      </w:tr>
      <w:tr>
        <w:trPr>
          <w:trHeight w:val="30" w:hRule="atLeast"/>
        </w:trPr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93831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796"/>
        <w:gridCol w:w="796"/>
        <w:gridCol w:w="3420"/>
        <w:gridCol w:w="1633"/>
        <w:gridCol w:w="1215"/>
        <w:gridCol w:w="1215"/>
        <w:gridCol w:w="1423"/>
        <w:gridCol w:w="1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Жалгытюбинский сельский округ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Диханский сельский округ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Мырзатайский сельский округ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Темирбекский сельский округ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 1236620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415884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415884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398798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обучения";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206383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206383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3"/>
        <w:gridCol w:w="3878"/>
        <w:gridCol w:w="3879"/>
      </w:tblGrid>
      <w:tr>
        <w:trPr>
          <w:trHeight w:val="3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Тюймекентский сельский округ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 сельский округ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</w:t>
            </w:r>
          </w:p>
        </w:tc>
      </w:tr>
      <w:tr>
        <w:trPr>
          <w:trHeight w:val="3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106340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77332</w:t>
            </w:r>
          </w:p>
        </w:tc>
      </w:tr>
      <w:tr>
        <w:trPr>
          <w:trHeight w:val="3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24427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</w:t>
            </w:r>
          </w:p>
        </w:tc>
      </w:tr>
      <w:tr>
        <w:trPr>
          <w:trHeight w:val="3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24427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</w:t>
            </w:r>
          </w:p>
        </w:tc>
      </w:tr>
      <w:tr>
        <w:trPr>
          <w:trHeight w:val="3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25720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70353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49434</w:t>
            </w:r>
          </w:p>
        </w:tc>
      </w:tr>
      <w:tr>
        <w:trPr>
          <w:trHeight w:val="3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70353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49434</w:t>
            </w:r>
          </w:p>
        </w:tc>
      </w:tr>
      <w:tr>
        <w:trPr>
          <w:trHeight w:val="3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70353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22023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49434</w:t>
            </w:r>
          </w:p>
        </w:tc>
      </w:tr>
      <w:tr>
        <w:trPr>
          <w:trHeight w:val="3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</w:tr>
      <w:tr>
        <w:trPr>
          <w:trHeight w:val="3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</w:tr>
      <w:tr>
        <w:trPr>
          <w:trHeight w:val="3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8"/>
        <w:gridCol w:w="2378"/>
        <w:gridCol w:w="2378"/>
        <w:gridCol w:w="2787"/>
        <w:gridCol w:w="2379"/>
      </w:tblGrid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сельский округ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Суханбаевский сельский округ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Костюбинский сельский округ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Бурылский сельский округ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 сельский округ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98199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196630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47242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25641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18309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25641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18309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58546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129241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24654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58546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129241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24654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58546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129241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24654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0"/>
        <w:gridCol w:w="2613"/>
        <w:gridCol w:w="2613"/>
        <w:gridCol w:w="2230"/>
        <w:gridCol w:w="2614"/>
      </w:tblGrid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Улгулинский сельский округ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Сарыкемерский сельский округ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жулдызский сельский округ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Ботамойнакский сельский округ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79217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323138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34631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34631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32683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75407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206340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75407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206340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75407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36616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205386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63716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63716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54716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15879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15879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15879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