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510a" w14:textId="76b5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21 декабря 2018 года № 38-3. Зарегистрировано Департаментом юстиции Жамбылской области 25 декабря 2018 года № 4057.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17970551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1413177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70303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16476747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17982591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18432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30300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11868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-26932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26932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Жамбылской области от 02.04.2019 </w:t>
      </w:r>
      <w:r>
        <w:rPr>
          <w:rFonts w:ascii="Times New Roman"/>
          <w:b w:val="false"/>
          <w:i w:val="false"/>
          <w:color w:val="000000"/>
          <w:sz w:val="28"/>
        </w:rPr>
        <w:t>№ 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08.05.2019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14.06.2019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30.07.2019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24.10.2019 </w:t>
      </w:r>
      <w:r>
        <w:rPr>
          <w:rFonts w:ascii="Times New Roman"/>
          <w:b w:val="false"/>
          <w:i w:val="false"/>
          <w:color w:val="00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26.11.2019 </w:t>
      </w:r>
      <w:r>
        <w:rPr>
          <w:rFonts w:ascii="Times New Roman"/>
          <w:b w:val="false"/>
          <w:i w:val="false"/>
          <w:color w:val="00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19.12.2019 </w:t>
      </w:r>
      <w:r>
        <w:rPr>
          <w:rFonts w:ascii="Times New Roman"/>
          <w:b w:val="false"/>
          <w:i w:val="false"/>
          <w:color w:val="000000"/>
          <w:sz w:val="28"/>
        </w:rPr>
        <w:t>№59-7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субвенции, передаваемых из областного бюджета в районный бюджет на 2019 год установлено в размере 8453700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на 2019 – 2021 годы норматив распределения в районный бюджет по индивидуальному подоходному налогу и социальному налогу в размере 50 процентов.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субвенций, передаваемых из районного бюджета в бюджет аппаратов акимов района в городе, города районного значения, поселка, села, сельских округов на 2019 год установить в размере 216497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 – 2021 годы предусмотреть средства на выплату надбавки к заработной плате специалистам в области здравоохранении, социального обеспечения, образования, культуры, спорта и ветеринарии, являющимся гражданскими служащими и работающим в сельских населенных пунктах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размере 17000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местных бюджетных программ, не подлежащих секвестру в процессе исполнения местных бюджетов на 2019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Сазтерекского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№59-7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17970551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1413177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779551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726704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16476747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5976"/>
        <w:gridCol w:w="2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17982591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10855518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8277186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12832129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-970413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913"/>
        <w:gridCol w:w="2913"/>
        <w:gridCol w:w="4708"/>
      </w:tblGrid>
      <w:tr>
        <w:trPr>
          <w:trHeight w:val="30" w:hRule="atLeast"/>
        </w:trPr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№38-3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Сазтерекского сельского округа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Байзакского районного маслихата Жамбылской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3670"/>
        <w:gridCol w:w="2473"/>
        <w:gridCol w:w="1541"/>
        <w:gridCol w:w="3040"/>
      </w:tblGrid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