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f14be" w14:textId="33f14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Женис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Диханского сельского округа Байзакского района Жамбылской области от 26 июля 2018 года № 56. Зарегистрировано Департаментом юстиции Жамбылской области 9 августа 2018 года № 3925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заключения ономастической комиссии при акимате Жамбылской области от 19 апреля 2018 года и с учетом мнения населения соответствующей территории аким Диханского сельского округа 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Женис Диханского сельского округа: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Школьная на улицу Мәңгілік ел;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Ленин на улицу Тәуелсіздік;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Клубная на улицу Алаш;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Набережная на улицу Көкөзек.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Диханского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Н.Мекебаев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