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58c0" w14:textId="ee85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дачном кооперативе Денсаулык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Диханского сельского округа Байзакского района Жамбылской области от 26 сентября 2018 года № 69. Зарегистрировано Департаментом юстиции Жамбылской области 16 октября 2018 года № 3969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04 сентября 2018 года и с учетом мнения населения соответствующей территории, аким Диханского сельского округа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дачном кооперативе Денсаулық Диханского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Малиновая на улицу Аягөз;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Сиреневая на улицу Талас;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Сливовая на улицу Торғай;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Тупиковая на улицу Жетісу;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Садовая на улицу Отырар.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Диханского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Тыныбекова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