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98cf" w14:textId="f129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Жанатурмысского сельского округа Байзакского района Жамбылской области от 8 октября 2018 года № 54. Зарегистрировано Департаментом юстиции Жамбылской области 25 октября 2018 года № 3972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Жамбылской области от 4 сентября 2018 года и с учетом мнения населения соответствующей территории аким Жанатурмысского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наименование "Бирлик" в селе Кайнар Жанатурмысского сельского округа.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