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2802" w14:textId="9952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переименовании улицы села Тегистик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Темирбекского сельского округа Байзакского района Жамбылской области от 28 июня 2018 года № 10. Зарегистрировано Департаментом юстиции Жамбылской области 13 июля 2018 года № 3907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соответствий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года,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19 апреля 2018 год и с учетом мнения населения соответствующей территории, аким сельского округа ПРИНЯЛ РЕШЕНИЕ: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"Школьная" на улицу "Карабөгет" села Тегистик Темирбекского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